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5A09" w14:textId="77777777" w:rsidR="006930CC" w:rsidRDefault="006930CC" w:rsidP="00693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B5032" w14:textId="2F376BB2" w:rsidR="00B11C83" w:rsidRPr="006777BE" w:rsidRDefault="00B11C83" w:rsidP="00B11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796D96AF" w14:textId="77777777" w:rsidR="00F01FC9" w:rsidRDefault="00B11C83" w:rsidP="00F0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 xml:space="preserve">SIA “Gulbenes </w:t>
      </w:r>
      <w:r w:rsidR="00BA2E85">
        <w:rPr>
          <w:rFonts w:ascii="Times New Roman" w:hAnsi="Times New Roman" w:cs="Times New Roman"/>
          <w:b/>
          <w:sz w:val="24"/>
          <w:szCs w:val="24"/>
        </w:rPr>
        <w:t>Energo Serviss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30AC4">
        <w:rPr>
          <w:rFonts w:ascii="Times New Roman" w:hAnsi="Times New Roman" w:cs="Times New Roman"/>
          <w:b/>
          <w:sz w:val="24"/>
          <w:szCs w:val="24"/>
        </w:rPr>
        <w:t>kustamās mantas</w:t>
      </w:r>
      <w:r w:rsidRPr="0067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FC9">
        <w:rPr>
          <w:rFonts w:ascii="Times New Roman" w:hAnsi="Times New Roman" w:cs="Times New Roman"/>
          <w:b/>
          <w:sz w:val="24"/>
          <w:szCs w:val="24"/>
        </w:rPr>
        <w:t xml:space="preserve">kravas automašīnas </w:t>
      </w:r>
    </w:p>
    <w:p w14:paraId="70A3E1E7" w14:textId="3CE7061C" w:rsidR="00F01FC9" w:rsidRDefault="00F01FC9" w:rsidP="00F0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VW TRANSPORTER</w:t>
      </w:r>
      <w:r w:rsidR="00C30AC4" w:rsidRPr="00C30AC4">
        <w:rPr>
          <w:rFonts w:ascii="Times New Roman" w:hAnsi="Times New Roman" w:cs="Times New Roman"/>
          <w:b/>
          <w:sz w:val="24"/>
          <w:szCs w:val="24"/>
        </w:rPr>
        <w:t xml:space="preserve"> ar valsts reģistrācijas numuru </w:t>
      </w:r>
      <w:r w:rsidR="00BC14C1">
        <w:rPr>
          <w:rFonts w:ascii="Times New Roman" w:hAnsi="Times New Roman" w:cs="Times New Roman"/>
          <w:b/>
          <w:sz w:val="24"/>
          <w:szCs w:val="24"/>
        </w:rPr>
        <w:t>GM</w:t>
      </w:r>
      <w:r w:rsidR="007B7C38">
        <w:rPr>
          <w:rFonts w:ascii="Times New Roman" w:hAnsi="Times New Roman" w:cs="Times New Roman"/>
          <w:b/>
          <w:sz w:val="24"/>
          <w:szCs w:val="24"/>
        </w:rPr>
        <w:t>4659</w:t>
      </w:r>
    </w:p>
    <w:p w14:paraId="790066BA" w14:textId="7C3AA39E" w:rsidR="00B11C83" w:rsidRPr="006777BE" w:rsidRDefault="00B11C83" w:rsidP="00F0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1F71F93D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727362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</w:pPr>
    </w:p>
    <w:p w14:paraId="4FA2B49B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Fiziskai personai:</w:t>
      </w:r>
    </w:p>
    <w:p w14:paraId="2FF77FA4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67"/>
        <w:gridCol w:w="5615"/>
      </w:tblGrid>
      <w:tr w:rsidR="00B11C83" w:rsidRPr="006777BE" w14:paraId="3501989F" w14:textId="77777777" w:rsidTr="00E81581">
        <w:tc>
          <w:tcPr>
            <w:tcW w:w="3260" w:type="dxa"/>
          </w:tcPr>
          <w:p w14:paraId="44E88E8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856" w:type="dxa"/>
          </w:tcPr>
          <w:p w14:paraId="28B14DC7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3475B367" w14:textId="77777777" w:rsidTr="00E81581">
        <w:tc>
          <w:tcPr>
            <w:tcW w:w="3260" w:type="dxa"/>
          </w:tcPr>
          <w:p w14:paraId="1948D0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856" w:type="dxa"/>
          </w:tcPr>
          <w:p w14:paraId="19783AD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47486EC5" w14:textId="77777777" w:rsidTr="00E81581">
        <w:tc>
          <w:tcPr>
            <w:tcW w:w="3260" w:type="dxa"/>
          </w:tcPr>
          <w:p w14:paraId="22704ED6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5856" w:type="dxa"/>
          </w:tcPr>
          <w:p w14:paraId="498D281B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98BC2E3" w14:textId="77777777" w:rsidTr="00E81581">
        <w:tc>
          <w:tcPr>
            <w:tcW w:w="3260" w:type="dxa"/>
          </w:tcPr>
          <w:p w14:paraId="40CE6909" w14:textId="7241EEF5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Nr.1</w:t>
            </w:r>
          </w:p>
        </w:tc>
        <w:tc>
          <w:tcPr>
            <w:tcW w:w="5856" w:type="dxa"/>
          </w:tcPr>
          <w:p w14:paraId="49A06692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03BC1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6C14B4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7071DFD8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BE">
        <w:rPr>
          <w:rFonts w:ascii="Times New Roman" w:hAnsi="Times New Roman" w:cs="Times New Roman"/>
          <w:b/>
          <w:sz w:val="24"/>
          <w:szCs w:val="24"/>
        </w:rPr>
        <w:t>Juridiskai personai:</w:t>
      </w:r>
    </w:p>
    <w:p w14:paraId="5BA567D0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98"/>
        <w:gridCol w:w="4784"/>
      </w:tblGrid>
      <w:tr w:rsidR="00B11C83" w:rsidRPr="006777BE" w14:paraId="62329E7A" w14:textId="77777777" w:rsidTr="00E81581">
        <w:tc>
          <w:tcPr>
            <w:tcW w:w="4111" w:type="dxa"/>
          </w:tcPr>
          <w:p w14:paraId="738C8AA0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005" w:type="dxa"/>
          </w:tcPr>
          <w:p w14:paraId="71AF03D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70038B81" w14:textId="77777777" w:rsidTr="00E81581">
        <w:tc>
          <w:tcPr>
            <w:tcW w:w="4111" w:type="dxa"/>
          </w:tcPr>
          <w:p w14:paraId="4AF68CA8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5005" w:type="dxa"/>
          </w:tcPr>
          <w:p w14:paraId="6F7ED6CE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2AB5171C" w14:textId="77777777" w:rsidTr="00E81581">
        <w:tc>
          <w:tcPr>
            <w:tcW w:w="4111" w:type="dxa"/>
          </w:tcPr>
          <w:p w14:paraId="530BB8A4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005" w:type="dxa"/>
          </w:tcPr>
          <w:p w14:paraId="03B75143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6806F45B" w14:textId="77777777" w:rsidTr="00E81581">
        <w:tc>
          <w:tcPr>
            <w:tcW w:w="4111" w:type="dxa"/>
          </w:tcPr>
          <w:p w14:paraId="0044679D" w14:textId="77777777" w:rsidR="00B11C83" w:rsidRPr="006777BE" w:rsidRDefault="00B11C83" w:rsidP="00E8158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Attiecīgās institūcijas pilnvarojums iesniegt pieteikumu dalībai īres tiesību izsolē un pilnvarojums pārstāvībai izsolē (ja to nedara pārvaldes institūcija (amatpersona))</w:t>
            </w:r>
          </w:p>
        </w:tc>
        <w:tc>
          <w:tcPr>
            <w:tcW w:w="5005" w:type="dxa"/>
          </w:tcPr>
          <w:p w14:paraId="5B47AEBA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83" w:rsidRPr="006777BE" w14:paraId="1761091E" w14:textId="77777777" w:rsidTr="00E81581">
        <w:tc>
          <w:tcPr>
            <w:tcW w:w="4111" w:type="dxa"/>
          </w:tcPr>
          <w:p w14:paraId="6DD926AA" w14:textId="268F91C0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>Kvīts par dalības mak</w:t>
            </w:r>
            <w:r w:rsidR="004340F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6777BE">
              <w:rPr>
                <w:rFonts w:ascii="Times New Roman" w:hAnsi="Times New Roman" w:cs="Times New Roman"/>
                <w:sz w:val="24"/>
                <w:szCs w:val="24"/>
              </w:rPr>
              <w:t xml:space="preserve"> un  drošības naudu Nr.1</w:t>
            </w:r>
          </w:p>
        </w:tc>
        <w:tc>
          <w:tcPr>
            <w:tcW w:w="5005" w:type="dxa"/>
          </w:tcPr>
          <w:p w14:paraId="3EAD3F45" w14:textId="77777777" w:rsidR="00B11C83" w:rsidRPr="006777BE" w:rsidRDefault="00B11C83" w:rsidP="00E8158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A78F95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373BE5C7" w14:textId="77777777" w:rsidR="00B11C83" w:rsidRPr="006777BE" w:rsidRDefault="00B11C83" w:rsidP="00B11C83">
      <w:pPr>
        <w:tabs>
          <w:tab w:val="left" w:pos="993"/>
        </w:tabs>
        <w:spacing w:after="0" w:line="240" w:lineRule="auto"/>
        <w:ind w:left="792" w:hanging="432"/>
        <w:jc w:val="both"/>
        <w:rPr>
          <w:rFonts w:ascii="Times New Roman" w:hAnsi="Times New Roman" w:cs="Times New Roman"/>
          <w:sz w:val="24"/>
          <w:szCs w:val="24"/>
        </w:rPr>
      </w:pPr>
    </w:p>
    <w:p w14:paraId="0FEAC1F0" w14:textId="77777777" w:rsidR="00B11C83" w:rsidRPr="006777BE" w:rsidRDefault="00B11C83" w:rsidP="00B11C83">
      <w:pP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649B3532" w14:textId="1CF41966" w:rsidR="00EF0079" w:rsidRPr="00C30AC4" w:rsidRDefault="00C30AC4" w:rsidP="00C30AC4">
      <w:pPr>
        <w:spacing w:after="0"/>
        <w:rPr>
          <w:rFonts w:ascii="Times New Roman" w:hAnsi="Times New Roman" w:cs="Times New Roman"/>
        </w:rPr>
      </w:pPr>
      <w:r w:rsidRPr="00C30AC4">
        <w:rPr>
          <w:rFonts w:ascii="Times New Roman" w:hAnsi="Times New Roman" w:cs="Times New Roman"/>
        </w:rPr>
        <w:t xml:space="preserve">     2022.gada _______________</w:t>
      </w:r>
      <w:r>
        <w:rPr>
          <w:rFonts w:ascii="Times New Roman" w:hAnsi="Times New Roman" w:cs="Times New Roman"/>
        </w:rPr>
        <w:t>___</w:t>
      </w:r>
      <w:r w:rsidRPr="00C30AC4">
        <w:rPr>
          <w:rFonts w:ascii="Times New Roman" w:hAnsi="Times New Roman" w:cs="Times New Roman"/>
        </w:rPr>
        <w:t>_                                   ______________________</w:t>
      </w:r>
    </w:p>
    <w:p w14:paraId="286F59FC" w14:textId="65ED7D51" w:rsidR="00C30AC4" w:rsidRPr="00C30AC4" w:rsidRDefault="00C30AC4" w:rsidP="00B11C83">
      <w:pPr>
        <w:rPr>
          <w:rFonts w:ascii="Times New Roman" w:hAnsi="Times New Roman" w:cs="Times New Roman"/>
        </w:rPr>
      </w:pPr>
      <w:r w:rsidRPr="00C30A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(paraksts)</w:t>
      </w:r>
    </w:p>
    <w:sectPr w:rsidR="00C30AC4" w:rsidRPr="00C30AC4" w:rsidSect="00C572C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1738" w14:textId="77777777" w:rsidR="00FA31D8" w:rsidRDefault="00FA31D8" w:rsidP="00B66A46">
      <w:pPr>
        <w:spacing w:after="0" w:line="240" w:lineRule="auto"/>
      </w:pPr>
      <w:r>
        <w:separator/>
      </w:r>
    </w:p>
  </w:endnote>
  <w:endnote w:type="continuationSeparator" w:id="0">
    <w:p w14:paraId="308DB655" w14:textId="77777777" w:rsidR="00FA31D8" w:rsidRDefault="00FA31D8" w:rsidP="00B6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243E" w14:textId="77777777" w:rsidR="00FA31D8" w:rsidRDefault="00FA31D8" w:rsidP="00B66A46">
      <w:pPr>
        <w:spacing w:after="0" w:line="240" w:lineRule="auto"/>
      </w:pPr>
      <w:r>
        <w:separator/>
      </w:r>
    </w:p>
  </w:footnote>
  <w:footnote w:type="continuationSeparator" w:id="0">
    <w:p w14:paraId="0DDD5AA4" w14:textId="77777777" w:rsidR="00FA31D8" w:rsidRDefault="00FA31D8" w:rsidP="00B6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672" w14:textId="63A7952E" w:rsidR="006930CC" w:rsidRDefault="006930CC">
    <w:pPr>
      <w:pStyle w:val="Header"/>
    </w:pPr>
    <w:r>
      <w:rPr>
        <w:noProof/>
      </w:rPr>
      <w:drawing>
        <wp:inline distT="0" distB="0" distL="0" distR="0" wp14:anchorId="2F0A22B1" wp14:editId="2833BB5D">
          <wp:extent cx="5840730" cy="6889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4"/>
        <w:lang w:val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  <w:lang w:val="lv-LV" w:eastAsia="lv-LV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0AD6803"/>
    <w:multiLevelType w:val="multilevel"/>
    <w:tmpl w:val="FD7E8606"/>
    <w:numStyleLink w:val="ImportedStyle2"/>
  </w:abstractNum>
  <w:abstractNum w:abstractNumId="4" w15:restartNumberingAfterBreak="0">
    <w:nsid w:val="128E1142"/>
    <w:multiLevelType w:val="multilevel"/>
    <w:tmpl w:val="3854553E"/>
    <w:styleLink w:val="ImportedStyle3"/>
    <w:lvl w:ilvl="0">
      <w:start w:val="1"/>
      <w:numFmt w:val="decimal"/>
      <w:lvlText w:val="%1."/>
      <w:lvlJc w:val="left"/>
      <w:pPr>
        <w:tabs>
          <w:tab w:val="left" w:pos="993"/>
        </w:tabs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93"/>
        </w:tabs>
        <w:ind w:left="851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2AC16D5"/>
    <w:multiLevelType w:val="multilevel"/>
    <w:tmpl w:val="37202DD2"/>
    <w:lvl w:ilvl="0">
      <w:start w:val="16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27744"/>
    <w:multiLevelType w:val="hybridMultilevel"/>
    <w:tmpl w:val="0A48AD88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6578"/>
    <w:multiLevelType w:val="hybridMultilevel"/>
    <w:tmpl w:val="0DA23BF4"/>
    <w:lvl w:ilvl="0" w:tplc="8A1CC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035D"/>
    <w:multiLevelType w:val="hybridMultilevel"/>
    <w:tmpl w:val="F6327386"/>
    <w:lvl w:ilvl="0" w:tplc="3488D7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791"/>
    <w:multiLevelType w:val="multilevel"/>
    <w:tmpl w:val="75D885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F8C64F4"/>
    <w:multiLevelType w:val="hybridMultilevel"/>
    <w:tmpl w:val="2062CA5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6960"/>
    <w:multiLevelType w:val="hybridMultilevel"/>
    <w:tmpl w:val="0DB2E6EE"/>
    <w:numStyleLink w:val="ImportedStyle1"/>
  </w:abstractNum>
  <w:abstractNum w:abstractNumId="12" w15:restartNumberingAfterBreak="0">
    <w:nsid w:val="20D24A88"/>
    <w:multiLevelType w:val="multilevel"/>
    <w:tmpl w:val="FE6E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2D5A65"/>
    <w:multiLevelType w:val="hybridMultilevel"/>
    <w:tmpl w:val="3600004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6C0114"/>
    <w:multiLevelType w:val="hybridMultilevel"/>
    <w:tmpl w:val="0FFEF1D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CBE"/>
    <w:multiLevelType w:val="hybridMultilevel"/>
    <w:tmpl w:val="65389EAA"/>
    <w:styleLink w:val="ImportedStyle4"/>
    <w:lvl w:ilvl="0" w:tplc="56649F26">
      <w:start w:val="1"/>
      <w:numFmt w:val="decimal"/>
      <w:lvlText w:val="%1."/>
      <w:lvlJc w:val="left"/>
      <w:pPr>
        <w:tabs>
          <w:tab w:val="center" w:pos="6768"/>
          <w:tab w:val="left" w:pos="913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47D6">
      <w:start w:val="1"/>
      <w:numFmt w:val="decimal"/>
      <w:lvlText w:val="%2."/>
      <w:lvlJc w:val="left"/>
      <w:pPr>
        <w:tabs>
          <w:tab w:val="center" w:pos="6768"/>
          <w:tab w:val="left" w:pos="913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6993C">
      <w:start w:val="1"/>
      <w:numFmt w:val="decimal"/>
      <w:lvlText w:val="%3."/>
      <w:lvlJc w:val="left"/>
      <w:pPr>
        <w:tabs>
          <w:tab w:val="center" w:pos="6768"/>
          <w:tab w:val="left" w:pos="9132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A163C">
      <w:start w:val="1"/>
      <w:numFmt w:val="decimal"/>
      <w:lvlText w:val="%4."/>
      <w:lvlJc w:val="left"/>
      <w:pPr>
        <w:tabs>
          <w:tab w:val="center" w:pos="6768"/>
          <w:tab w:val="left" w:pos="913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C02E4">
      <w:start w:val="1"/>
      <w:numFmt w:val="decimal"/>
      <w:lvlText w:val="%5."/>
      <w:lvlJc w:val="left"/>
      <w:pPr>
        <w:tabs>
          <w:tab w:val="center" w:pos="6768"/>
          <w:tab w:val="left" w:pos="913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24FEE">
      <w:start w:val="1"/>
      <w:numFmt w:val="decimal"/>
      <w:lvlText w:val="%6."/>
      <w:lvlJc w:val="left"/>
      <w:pPr>
        <w:tabs>
          <w:tab w:val="center" w:pos="6768"/>
          <w:tab w:val="left" w:pos="9132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A88C8">
      <w:start w:val="1"/>
      <w:numFmt w:val="decimal"/>
      <w:lvlText w:val="%7."/>
      <w:lvlJc w:val="left"/>
      <w:pPr>
        <w:tabs>
          <w:tab w:val="center" w:pos="6768"/>
          <w:tab w:val="left" w:pos="913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A4EC4">
      <w:start w:val="1"/>
      <w:numFmt w:val="decimal"/>
      <w:lvlText w:val="%8."/>
      <w:lvlJc w:val="left"/>
      <w:pPr>
        <w:tabs>
          <w:tab w:val="center" w:pos="6768"/>
          <w:tab w:val="left" w:pos="913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27E8A">
      <w:start w:val="1"/>
      <w:numFmt w:val="decimal"/>
      <w:lvlText w:val="%9."/>
      <w:lvlJc w:val="left"/>
      <w:pPr>
        <w:tabs>
          <w:tab w:val="center" w:pos="6768"/>
          <w:tab w:val="left" w:pos="9132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2C55A6"/>
    <w:multiLevelType w:val="multilevel"/>
    <w:tmpl w:val="FD7E8606"/>
    <w:styleLink w:val="ImportedStyle2"/>
    <w:lvl w:ilvl="0">
      <w:start w:val="1"/>
      <w:numFmt w:val="decimal"/>
      <w:lvlText w:val="%1."/>
      <w:lvlJc w:val="left"/>
      <w:pPr>
        <w:tabs>
          <w:tab w:val="left" w:pos="426"/>
        </w:tabs>
        <w:ind w:left="393" w:hanging="393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4B0389"/>
    <w:multiLevelType w:val="hybridMultilevel"/>
    <w:tmpl w:val="0DB2E6EE"/>
    <w:lvl w:ilvl="0" w:tplc="31BED6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AEA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C0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4BB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229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7C31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25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4D3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45D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845B03"/>
    <w:multiLevelType w:val="multilevel"/>
    <w:tmpl w:val="C322A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FD1608"/>
    <w:multiLevelType w:val="multilevel"/>
    <w:tmpl w:val="3854553E"/>
    <w:numStyleLink w:val="ImportedStyle3"/>
  </w:abstractNum>
  <w:abstractNum w:abstractNumId="20" w15:restartNumberingAfterBreak="0">
    <w:nsid w:val="44F94746"/>
    <w:multiLevelType w:val="hybridMultilevel"/>
    <w:tmpl w:val="F74000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A633B"/>
    <w:multiLevelType w:val="multilevel"/>
    <w:tmpl w:val="79B0BC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i w:val="0"/>
        <w:iCs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B617D0E"/>
    <w:multiLevelType w:val="hybridMultilevel"/>
    <w:tmpl w:val="74A41F7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10781"/>
    <w:multiLevelType w:val="hybridMultilevel"/>
    <w:tmpl w:val="65389EAA"/>
    <w:numStyleLink w:val="ImportedStyle4"/>
  </w:abstractNum>
  <w:abstractNum w:abstractNumId="24" w15:restartNumberingAfterBreak="0">
    <w:nsid w:val="5E5122BC"/>
    <w:multiLevelType w:val="multilevel"/>
    <w:tmpl w:val="95DA5EA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C54FAA"/>
    <w:multiLevelType w:val="hybridMultilevel"/>
    <w:tmpl w:val="6A86EE06"/>
    <w:lvl w:ilvl="0" w:tplc="2CF0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1C5C2E"/>
    <w:multiLevelType w:val="multilevel"/>
    <w:tmpl w:val="30F0E33A"/>
    <w:lvl w:ilvl="0">
      <w:start w:val="1"/>
      <w:numFmt w:val="decimal"/>
      <w:lvlText w:val="%1."/>
      <w:lvlJc w:val="left"/>
      <w:pPr>
        <w:ind w:left="363" w:hanging="363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3" w:hanging="363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60CB0F89"/>
    <w:multiLevelType w:val="multilevel"/>
    <w:tmpl w:val="71A65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63614602"/>
    <w:multiLevelType w:val="multilevel"/>
    <w:tmpl w:val="1DE2DB0C"/>
    <w:lvl w:ilvl="0">
      <w:start w:val="23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C610A"/>
    <w:multiLevelType w:val="hybridMultilevel"/>
    <w:tmpl w:val="9A42416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C2A5C"/>
    <w:multiLevelType w:val="hybridMultilevel"/>
    <w:tmpl w:val="1DB637A4"/>
    <w:lvl w:ilvl="0" w:tplc="9688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8282C"/>
    <w:multiLevelType w:val="multilevel"/>
    <w:tmpl w:val="F64675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3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A237BBB"/>
    <w:multiLevelType w:val="multilevel"/>
    <w:tmpl w:val="E3E2F01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6A406694"/>
    <w:multiLevelType w:val="multilevel"/>
    <w:tmpl w:val="9E048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lang w:val="lv-LV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627B21"/>
    <w:multiLevelType w:val="hybridMultilevel"/>
    <w:tmpl w:val="0DB2E6EE"/>
    <w:styleLink w:val="ImportedStyle1"/>
    <w:lvl w:ilvl="0" w:tplc="C5B4150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8E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4F32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AC86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ED1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0B7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42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083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8895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BD1EE6"/>
    <w:multiLevelType w:val="multilevel"/>
    <w:tmpl w:val="2EF02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7272B2"/>
    <w:multiLevelType w:val="hybridMultilevel"/>
    <w:tmpl w:val="4EC417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B0281"/>
    <w:multiLevelType w:val="hybridMultilevel"/>
    <w:tmpl w:val="6AEA088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E749D3"/>
    <w:multiLevelType w:val="hybridMultilevel"/>
    <w:tmpl w:val="B0FA0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A6714"/>
    <w:multiLevelType w:val="hybridMultilevel"/>
    <w:tmpl w:val="F342C666"/>
    <w:lvl w:ilvl="0" w:tplc="DC36B1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15695">
    <w:abstractNumId w:val="9"/>
  </w:num>
  <w:num w:numId="2" w16cid:durableId="1922443449">
    <w:abstractNumId w:val="12"/>
  </w:num>
  <w:num w:numId="3" w16cid:durableId="682972164">
    <w:abstractNumId w:val="39"/>
  </w:num>
  <w:num w:numId="4" w16cid:durableId="1926262867">
    <w:abstractNumId w:val="27"/>
  </w:num>
  <w:num w:numId="5" w16cid:durableId="2083330213">
    <w:abstractNumId w:val="7"/>
  </w:num>
  <w:num w:numId="6" w16cid:durableId="175703650">
    <w:abstractNumId w:val="24"/>
  </w:num>
  <w:num w:numId="7" w16cid:durableId="2023585128">
    <w:abstractNumId w:val="31"/>
  </w:num>
  <w:num w:numId="8" w16cid:durableId="1562715648">
    <w:abstractNumId w:val="30"/>
  </w:num>
  <w:num w:numId="9" w16cid:durableId="857308476">
    <w:abstractNumId w:val="33"/>
  </w:num>
  <w:num w:numId="10" w16cid:durableId="1314868088">
    <w:abstractNumId w:val="36"/>
  </w:num>
  <w:num w:numId="11" w16cid:durableId="1150486903">
    <w:abstractNumId w:val="25"/>
  </w:num>
  <w:num w:numId="12" w16cid:durableId="1731342104">
    <w:abstractNumId w:val="26"/>
  </w:num>
  <w:num w:numId="13" w16cid:durableId="1244728109">
    <w:abstractNumId w:val="13"/>
  </w:num>
  <w:num w:numId="14" w16cid:durableId="418521039">
    <w:abstractNumId w:val="37"/>
  </w:num>
  <w:num w:numId="15" w16cid:durableId="19001632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1896667">
    <w:abstractNumId w:val="35"/>
  </w:num>
  <w:num w:numId="17" w16cid:durableId="220409153">
    <w:abstractNumId w:val="34"/>
  </w:num>
  <w:num w:numId="18" w16cid:durableId="164172556">
    <w:abstractNumId w:val="11"/>
    <w:lvlOverride w:ilvl="0">
      <w:lvl w:ilvl="0" w:tplc="42FE5D7E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56FBB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DEE471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E66AF9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34A707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4B6FDD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5703AB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B9223F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3D46D2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832063238">
    <w:abstractNumId w:val="16"/>
  </w:num>
  <w:num w:numId="20" w16cid:durableId="2078506997">
    <w:abstractNumId w:val="3"/>
  </w:num>
  <w:num w:numId="21" w16cid:durableId="1188175384">
    <w:abstractNumId w:val="11"/>
    <w:lvlOverride w:ilvl="0">
      <w:lvl w:ilvl="0" w:tplc="42FE5D7E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416508957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759670497">
    <w:abstractNumId w:val="11"/>
    <w:lvlOverride w:ilvl="0">
      <w:lvl w:ilvl="0" w:tplc="42FE5D7E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327171380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47982667">
    <w:abstractNumId w:val="4"/>
  </w:num>
  <w:num w:numId="26" w16cid:durableId="13583019">
    <w:abstractNumId w:val="19"/>
  </w:num>
  <w:num w:numId="27" w16cid:durableId="2024630647">
    <w:abstractNumId w:val="11"/>
    <w:lvlOverride w:ilvl="0">
      <w:startOverride w:val="4"/>
    </w:lvlOverride>
  </w:num>
  <w:num w:numId="28" w16cid:durableId="743911061">
    <w:abstractNumId w:val="19"/>
    <w:lvlOverride w:ilvl="0">
      <w:startOverride w:val="18"/>
      <w:lvl w:ilvl="0">
        <w:start w:val="18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032484761">
    <w:abstractNumId w:val="11"/>
    <w:lvlOverride w:ilvl="0">
      <w:startOverride w:val="5"/>
    </w:lvlOverride>
  </w:num>
  <w:num w:numId="30" w16cid:durableId="2052877868">
    <w:abstractNumId w:val="19"/>
    <w:lvlOverride w:ilvl="0">
      <w:startOverride w:val="24"/>
      <w:lvl w:ilvl="0">
        <w:start w:val="24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092972241">
    <w:abstractNumId w:val="15"/>
  </w:num>
  <w:num w:numId="32" w16cid:durableId="162160416">
    <w:abstractNumId w:val="23"/>
  </w:num>
  <w:num w:numId="33" w16cid:durableId="436171113">
    <w:abstractNumId w:val="23"/>
    <w:lvlOverride w:ilvl="0">
      <w:lvl w:ilvl="0" w:tplc="BD0CFB8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0ECAD0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2A13E0">
        <w:start w:val="1"/>
        <w:numFmt w:val="decimal"/>
        <w:lvlText w:val="%3."/>
        <w:lvlJc w:val="left"/>
        <w:pPr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D807AE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0CDFEC">
        <w:start w:val="1"/>
        <w:numFmt w:val="decimal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9C1572">
        <w:start w:val="1"/>
        <w:numFmt w:val="decimal"/>
        <w:lvlText w:val="%6."/>
        <w:lvlJc w:val="left"/>
        <w:pPr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D2B05C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4842FC">
        <w:start w:val="1"/>
        <w:numFmt w:val="decimal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00B77C">
        <w:start w:val="1"/>
        <w:numFmt w:val="decimal"/>
        <w:lvlText w:val="%9."/>
        <w:lvlJc w:val="left"/>
        <w:pPr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247031451">
    <w:abstractNumId w:val="23"/>
    <w:lvlOverride w:ilvl="0">
      <w:lvl w:ilvl="0" w:tplc="BD0CFB80">
        <w:start w:val="1"/>
        <w:numFmt w:val="decimal"/>
        <w:lvlText w:val="%1."/>
        <w:lvlJc w:val="left"/>
        <w:pPr>
          <w:tabs>
            <w:tab w:val="center" w:pos="4153"/>
            <w:tab w:val="right" w:pos="8306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0ECAD0">
        <w:start w:val="1"/>
        <w:numFmt w:val="decimal"/>
        <w:lvlText w:val="%2."/>
        <w:lvlJc w:val="left"/>
        <w:pPr>
          <w:tabs>
            <w:tab w:val="center" w:pos="4153"/>
            <w:tab w:val="right" w:pos="8306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2A13E0">
        <w:start w:val="1"/>
        <w:numFmt w:val="decimal"/>
        <w:lvlText w:val="%3."/>
        <w:lvlJc w:val="left"/>
        <w:pPr>
          <w:tabs>
            <w:tab w:val="center" w:pos="4153"/>
            <w:tab w:val="right" w:pos="8306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D807AE">
        <w:start w:val="1"/>
        <w:numFmt w:val="decimal"/>
        <w:lvlText w:val="%4."/>
        <w:lvlJc w:val="left"/>
        <w:pPr>
          <w:tabs>
            <w:tab w:val="center" w:pos="4153"/>
            <w:tab w:val="right" w:pos="8306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0CDFEC">
        <w:start w:val="1"/>
        <w:numFmt w:val="decimal"/>
        <w:lvlText w:val="%5."/>
        <w:lvlJc w:val="left"/>
        <w:pPr>
          <w:tabs>
            <w:tab w:val="center" w:pos="4153"/>
            <w:tab w:val="right" w:pos="8306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9C1572">
        <w:start w:val="1"/>
        <w:numFmt w:val="decimal"/>
        <w:lvlText w:val="%6."/>
        <w:lvlJc w:val="left"/>
        <w:pPr>
          <w:tabs>
            <w:tab w:val="center" w:pos="4153"/>
            <w:tab w:val="right" w:pos="8306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D2B05C">
        <w:start w:val="1"/>
        <w:numFmt w:val="decimal"/>
        <w:lvlText w:val="%7."/>
        <w:lvlJc w:val="left"/>
        <w:pPr>
          <w:tabs>
            <w:tab w:val="center" w:pos="4153"/>
            <w:tab w:val="right" w:pos="8306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4842FC">
        <w:start w:val="1"/>
        <w:numFmt w:val="decimal"/>
        <w:lvlText w:val="%8."/>
        <w:lvlJc w:val="left"/>
        <w:pPr>
          <w:tabs>
            <w:tab w:val="center" w:pos="4153"/>
            <w:tab w:val="right" w:pos="8306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00B77C">
        <w:start w:val="1"/>
        <w:numFmt w:val="decimal"/>
        <w:lvlText w:val="%9."/>
        <w:lvlJc w:val="left"/>
        <w:pPr>
          <w:tabs>
            <w:tab w:val="center" w:pos="4153"/>
            <w:tab w:val="right" w:pos="8306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333951930">
    <w:abstractNumId w:val="5"/>
  </w:num>
  <w:num w:numId="36" w16cid:durableId="363137897">
    <w:abstractNumId w:val="6"/>
  </w:num>
  <w:num w:numId="37" w16cid:durableId="211623812">
    <w:abstractNumId w:val="14"/>
  </w:num>
  <w:num w:numId="38" w16cid:durableId="2069306329">
    <w:abstractNumId w:val="32"/>
  </w:num>
  <w:num w:numId="39" w16cid:durableId="1284144689">
    <w:abstractNumId w:val="17"/>
  </w:num>
  <w:num w:numId="40" w16cid:durableId="1156187616">
    <w:abstractNumId w:val="29"/>
  </w:num>
  <w:num w:numId="41" w16cid:durableId="659887096">
    <w:abstractNumId w:val="20"/>
  </w:num>
  <w:num w:numId="42" w16cid:durableId="1550606274">
    <w:abstractNumId w:val="11"/>
  </w:num>
  <w:num w:numId="43" w16cid:durableId="1643150062">
    <w:abstractNumId w:val="22"/>
  </w:num>
  <w:num w:numId="44" w16cid:durableId="1144350830">
    <w:abstractNumId w:val="38"/>
  </w:num>
  <w:num w:numId="45" w16cid:durableId="1099184393">
    <w:abstractNumId w:val="10"/>
  </w:num>
  <w:num w:numId="46" w16cid:durableId="122619753">
    <w:abstractNumId w:val="8"/>
  </w:num>
  <w:num w:numId="47" w16cid:durableId="55053904">
    <w:abstractNumId w:val="28"/>
  </w:num>
  <w:num w:numId="48" w16cid:durableId="625011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AD"/>
    <w:rsid w:val="00010EDB"/>
    <w:rsid w:val="0002088A"/>
    <w:rsid w:val="00026F82"/>
    <w:rsid w:val="00032CB8"/>
    <w:rsid w:val="00036A65"/>
    <w:rsid w:val="00041135"/>
    <w:rsid w:val="00042E2F"/>
    <w:rsid w:val="00047F38"/>
    <w:rsid w:val="00060CAD"/>
    <w:rsid w:val="0006510C"/>
    <w:rsid w:val="0007053A"/>
    <w:rsid w:val="00074D04"/>
    <w:rsid w:val="00075EF4"/>
    <w:rsid w:val="00080272"/>
    <w:rsid w:val="0008346F"/>
    <w:rsid w:val="000958BD"/>
    <w:rsid w:val="000967FA"/>
    <w:rsid w:val="000A198C"/>
    <w:rsid w:val="000A4494"/>
    <w:rsid w:val="000B23F2"/>
    <w:rsid w:val="000C274A"/>
    <w:rsid w:val="000D39D6"/>
    <w:rsid w:val="000D597E"/>
    <w:rsid w:val="000E1E39"/>
    <w:rsid w:val="000F0D5B"/>
    <w:rsid w:val="000F5457"/>
    <w:rsid w:val="000F7BF3"/>
    <w:rsid w:val="00105DA6"/>
    <w:rsid w:val="00106687"/>
    <w:rsid w:val="0010728E"/>
    <w:rsid w:val="00107550"/>
    <w:rsid w:val="0011139C"/>
    <w:rsid w:val="0011308A"/>
    <w:rsid w:val="00115990"/>
    <w:rsid w:val="00120E91"/>
    <w:rsid w:val="00124720"/>
    <w:rsid w:val="0012532E"/>
    <w:rsid w:val="00126A84"/>
    <w:rsid w:val="00137D19"/>
    <w:rsid w:val="0015174C"/>
    <w:rsid w:val="0015517E"/>
    <w:rsid w:val="00160D33"/>
    <w:rsid w:val="001627D8"/>
    <w:rsid w:val="00165FD0"/>
    <w:rsid w:val="00177443"/>
    <w:rsid w:val="00182F47"/>
    <w:rsid w:val="001A0F45"/>
    <w:rsid w:val="001A2EA4"/>
    <w:rsid w:val="001A6B4E"/>
    <w:rsid w:val="001B0F73"/>
    <w:rsid w:val="001B5AEE"/>
    <w:rsid w:val="001C29BD"/>
    <w:rsid w:val="001D132E"/>
    <w:rsid w:val="001D342F"/>
    <w:rsid w:val="00204864"/>
    <w:rsid w:val="00207406"/>
    <w:rsid w:val="00207859"/>
    <w:rsid w:val="00212677"/>
    <w:rsid w:val="00226AFD"/>
    <w:rsid w:val="00237949"/>
    <w:rsid w:val="002415EA"/>
    <w:rsid w:val="00264E59"/>
    <w:rsid w:val="00266343"/>
    <w:rsid w:val="002679A9"/>
    <w:rsid w:val="00271F6C"/>
    <w:rsid w:val="002A01CF"/>
    <w:rsid w:val="002A1CD2"/>
    <w:rsid w:val="002C6AFF"/>
    <w:rsid w:val="002C6F2A"/>
    <w:rsid w:val="002E730F"/>
    <w:rsid w:val="002E7F7E"/>
    <w:rsid w:val="0030746E"/>
    <w:rsid w:val="00315603"/>
    <w:rsid w:val="00320226"/>
    <w:rsid w:val="003212D1"/>
    <w:rsid w:val="0032463A"/>
    <w:rsid w:val="00325D1E"/>
    <w:rsid w:val="003533D0"/>
    <w:rsid w:val="00354DE5"/>
    <w:rsid w:val="00355DA1"/>
    <w:rsid w:val="00356BBD"/>
    <w:rsid w:val="0035778A"/>
    <w:rsid w:val="00366605"/>
    <w:rsid w:val="00371B9C"/>
    <w:rsid w:val="00371E9C"/>
    <w:rsid w:val="0038287B"/>
    <w:rsid w:val="00383B1F"/>
    <w:rsid w:val="00394A5B"/>
    <w:rsid w:val="00397C80"/>
    <w:rsid w:val="003A45AE"/>
    <w:rsid w:val="003A4977"/>
    <w:rsid w:val="003B3D78"/>
    <w:rsid w:val="003B581A"/>
    <w:rsid w:val="003C08C8"/>
    <w:rsid w:val="003D27BE"/>
    <w:rsid w:val="003D385B"/>
    <w:rsid w:val="003E2741"/>
    <w:rsid w:val="003E485A"/>
    <w:rsid w:val="003E6E93"/>
    <w:rsid w:val="003F1786"/>
    <w:rsid w:val="004177DD"/>
    <w:rsid w:val="00420730"/>
    <w:rsid w:val="004209CD"/>
    <w:rsid w:val="00420C80"/>
    <w:rsid w:val="00432B7A"/>
    <w:rsid w:val="004340F7"/>
    <w:rsid w:val="004377EC"/>
    <w:rsid w:val="00455377"/>
    <w:rsid w:val="00470919"/>
    <w:rsid w:val="00474C7F"/>
    <w:rsid w:val="004815E8"/>
    <w:rsid w:val="00494A41"/>
    <w:rsid w:val="004A1083"/>
    <w:rsid w:val="004A5D21"/>
    <w:rsid w:val="004A6C36"/>
    <w:rsid w:val="004B0999"/>
    <w:rsid w:val="004C1D6D"/>
    <w:rsid w:val="004D035F"/>
    <w:rsid w:val="004D2BB3"/>
    <w:rsid w:val="004D7FB2"/>
    <w:rsid w:val="004E1498"/>
    <w:rsid w:val="004E4806"/>
    <w:rsid w:val="004F06FC"/>
    <w:rsid w:val="004F167F"/>
    <w:rsid w:val="00506F9D"/>
    <w:rsid w:val="00520AEA"/>
    <w:rsid w:val="0053460C"/>
    <w:rsid w:val="00535DA6"/>
    <w:rsid w:val="00537AFB"/>
    <w:rsid w:val="005457C8"/>
    <w:rsid w:val="00546260"/>
    <w:rsid w:val="00550E21"/>
    <w:rsid w:val="005532CA"/>
    <w:rsid w:val="005545AE"/>
    <w:rsid w:val="00557100"/>
    <w:rsid w:val="00566437"/>
    <w:rsid w:val="00566544"/>
    <w:rsid w:val="005702F0"/>
    <w:rsid w:val="00577413"/>
    <w:rsid w:val="00577DEE"/>
    <w:rsid w:val="005A6945"/>
    <w:rsid w:val="005A6AEA"/>
    <w:rsid w:val="005C2E75"/>
    <w:rsid w:val="005D3592"/>
    <w:rsid w:val="005E2F4B"/>
    <w:rsid w:val="005F0D25"/>
    <w:rsid w:val="005F5E70"/>
    <w:rsid w:val="00602FB2"/>
    <w:rsid w:val="00603FAC"/>
    <w:rsid w:val="006100BD"/>
    <w:rsid w:val="00611BAB"/>
    <w:rsid w:val="0061375D"/>
    <w:rsid w:val="00615B0F"/>
    <w:rsid w:val="00622665"/>
    <w:rsid w:val="00625FA4"/>
    <w:rsid w:val="00637A99"/>
    <w:rsid w:val="00657647"/>
    <w:rsid w:val="00667725"/>
    <w:rsid w:val="0067228F"/>
    <w:rsid w:val="006777BE"/>
    <w:rsid w:val="006824DC"/>
    <w:rsid w:val="006930CC"/>
    <w:rsid w:val="0069417B"/>
    <w:rsid w:val="00694C6B"/>
    <w:rsid w:val="00694D34"/>
    <w:rsid w:val="00696405"/>
    <w:rsid w:val="006A209F"/>
    <w:rsid w:val="006A4626"/>
    <w:rsid w:val="006C086F"/>
    <w:rsid w:val="006E2FFC"/>
    <w:rsid w:val="006F3FC0"/>
    <w:rsid w:val="00701AE7"/>
    <w:rsid w:val="00713687"/>
    <w:rsid w:val="00715475"/>
    <w:rsid w:val="00725482"/>
    <w:rsid w:val="00727130"/>
    <w:rsid w:val="00735F9A"/>
    <w:rsid w:val="00741893"/>
    <w:rsid w:val="00757C25"/>
    <w:rsid w:val="00761665"/>
    <w:rsid w:val="00764B77"/>
    <w:rsid w:val="0077341F"/>
    <w:rsid w:val="007772D6"/>
    <w:rsid w:val="00792E58"/>
    <w:rsid w:val="007A36D2"/>
    <w:rsid w:val="007B5706"/>
    <w:rsid w:val="007B65B1"/>
    <w:rsid w:val="007B7C38"/>
    <w:rsid w:val="007C0F49"/>
    <w:rsid w:val="007C5B42"/>
    <w:rsid w:val="007E38AD"/>
    <w:rsid w:val="007E6429"/>
    <w:rsid w:val="007E730D"/>
    <w:rsid w:val="007F065E"/>
    <w:rsid w:val="00802D3E"/>
    <w:rsid w:val="00840EEC"/>
    <w:rsid w:val="00843F75"/>
    <w:rsid w:val="00854591"/>
    <w:rsid w:val="0086194F"/>
    <w:rsid w:val="00876DD0"/>
    <w:rsid w:val="008832A3"/>
    <w:rsid w:val="008835C9"/>
    <w:rsid w:val="0088620E"/>
    <w:rsid w:val="00892EAC"/>
    <w:rsid w:val="008B3867"/>
    <w:rsid w:val="008C0506"/>
    <w:rsid w:val="008C5DA2"/>
    <w:rsid w:val="008E50A2"/>
    <w:rsid w:val="008F3393"/>
    <w:rsid w:val="008F4882"/>
    <w:rsid w:val="008F4D04"/>
    <w:rsid w:val="0091799F"/>
    <w:rsid w:val="00924F73"/>
    <w:rsid w:val="00927208"/>
    <w:rsid w:val="0092747E"/>
    <w:rsid w:val="00934F59"/>
    <w:rsid w:val="00952362"/>
    <w:rsid w:val="00974162"/>
    <w:rsid w:val="00974677"/>
    <w:rsid w:val="009761A5"/>
    <w:rsid w:val="00983753"/>
    <w:rsid w:val="00984F2C"/>
    <w:rsid w:val="00990399"/>
    <w:rsid w:val="00990F72"/>
    <w:rsid w:val="00993382"/>
    <w:rsid w:val="0099459E"/>
    <w:rsid w:val="00994682"/>
    <w:rsid w:val="009A29CE"/>
    <w:rsid w:val="009A5EEC"/>
    <w:rsid w:val="009B51F3"/>
    <w:rsid w:val="009C0AC3"/>
    <w:rsid w:val="009C15A7"/>
    <w:rsid w:val="009D035D"/>
    <w:rsid w:val="009D51C2"/>
    <w:rsid w:val="009D767F"/>
    <w:rsid w:val="009E078B"/>
    <w:rsid w:val="009E0CF8"/>
    <w:rsid w:val="009F4DDF"/>
    <w:rsid w:val="009F5417"/>
    <w:rsid w:val="00A037B7"/>
    <w:rsid w:val="00A10137"/>
    <w:rsid w:val="00A223F4"/>
    <w:rsid w:val="00A32EAC"/>
    <w:rsid w:val="00A36F52"/>
    <w:rsid w:val="00A718D3"/>
    <w:rsid w:val="00A73673"/>
    <w:rsid w:val="00A75651"/>
    <w:rsid w:val="00A773D9"/>
    <w:rsid w:val="00A87B05"/>
    <w:rsid w:val="00A87E99"/>
    <w:rsid w:val="00A9367B"/>
    <w:rsid w:val="00A94714"/>
    <w:rsid w:val="00AA04AC"/>
    <w:rsid w:val="00AA3FBA"/>
    <w:rsid w:val="00AA647E"/>
    <w:rsid w:val="00AC1461"/>
    <w:rsid w:val="00AC165C"/>
    <w:rsid w:val="00AC22A4"/>
    <w:rsid w:val="00AC6093"/>
    <w:rsid w:val="00AD3F1E"/>
    <w:rsid w:val="00AE6423"/>
    <w:rsid w:val="00AF5F27"/>
    <w:rsid w:val="00B11C83"/>
    <w:rsid w:val="00B224C4"/>
    <w:rsid w:val="00B26966"/>
    <w:rsid w:val="00B274B7"/>
    <w:rsid w:val="00B35DCF"/>
    <w:rsid w:val="00B3603F"/>
    <w:rsid w:val="00B37C3A"/>
    <w:rsid w:val="00B66A46"/>
    <w:rsid w:val="00B77976"/>
    <w:rsid w:val="00B848AB"/>
    <w:rsid w:val="00BA2E85"/>
    <w:rsid w:val="00BA7DAF"/>
    <w:rsid w:val="00BB3802"/>
    <w:rsid w:val="00BB4689"/>
    <w:rsid w:val="00BB489A"/>
    <w:rsid w:val="00BC14C1"/>
    <w:rsid w:val="00BC3759"/>
    <w:rsid w:val="00BC7C76"/>
    <w:rsid w:val="00BE67C7"/>
    <w:rsid w:val="00BF0C07"/>
    <w:rsid w:val="00BF261A"/>
    <w:rsid w:val="00BF393A"/>
    <w:rsid w:val="00BF4C2D"/>
    <w:rsid w:val="00BF5AA9"/>
    <w:rsid w:val="00C04A58"/>
    <w:rsid w:val="00C0742C"/>
    <w:rsid w:val="00C1220A"/>
    <w:rsid w:val="00C14763"/>
    <w:rsid w:val="00C15B4F"/>
    <w:rsid w:val="00C25061"/>
    <w:rsid w:val="00C30AC4"/>
    <w:rsid w:val="00C34AA5"/>
    <w:rsid w:val="00C510E3"/>
    <w:rsid w:val="00C51552"/>
    <w:rsid w:val="00C53C03"/>
    <w:rsid w:val="00C572C5"/>
    <w:rsid w:val="00C66CAF"/>
    <w:rsid w:val="00C75121"/>
    <w:rsid w:val="00C848D1"/>
    <w:rsid w:val="00C95F28"/>
    <w:rsid w:val="00C96079"/>
    <w:rsid w:val="00C97E12"/>
    <w:rsid w:val="00CA38B7"/>
    <w:rsid w:val="00CB0F23"/>
    <w:rsid w:val="00CC3945"/>
    <w:rsid w:val="00CD17D6"/>
    <w:rsid w:val="00CE37E1"/>
    <w:rsid w:val="00D025BB"/>
    <w:rsid w:val="00D07F58"/>
    <w:rsid w:val="00D12B35"/>
    <w:rsid w:val="00D17CFA"/>
    <w:rsid w:val="00D17F28"/>
    <w:rsid w:val="00D22431"/>
    <w:rsid w:val="00D233E5"/>
    <w:rsid w:val="00D25436"/>
    <w:rsid w:val="00D30676"/>
    <w:rsid w:val="00D324BF"/>
    <w:rsid w:val="00D5085F"/>
    <w:rsid w:val="00D63614"/>
    <w:rsid w:val="00D6774E"/>
    <w:rsid w:val="00D7373A"/>
    <w:rsid w:val="00D77710"/>
    <w:rsid w:val="00D87EDD"/>
    <w:rsid w:val="00DA07B4"/>
    <w:rsid w:val="00DA3F47"/>
    <w:rsid w:val="00DB046B"/>
    <w:rsid w:val="00DB3931"/>
    <w:rsid w:val="00DB3AE4"/>
    <w:rsid w:val="00DD4F8D"/>
    <w:rsid w:val="00DE0C3A"/>
    <w:rsid w:val="00DE31B5"/>
    <w:rsid w:val="00DF5EAC"/>
    <w:rsid w:val="00E21AED"/>
    <w:rsid w:val="00E24985"/>
    <w:rsid w:val="00E25175"/>
    <w:rsid w:val="00E31323"/>
    <w:rsid w:val="00E50093"/>
    <w:rsid w:val="00E531E4"/>
    <w:rsid w:val="00E55D75"/>
    <w:rsid w:val="00E57D80"/>
    <w:rsid w:val="00E60C2B"/>
    <w:rsid w:val="00E70112"/>
    <w:rsid w:val="00E742CE"/>
    <w:rsid w:val="00E82C08"/>
    <w:rsid w:val="00E836AE"/>
    <w:rsid w:val="00E86448"/>
    <w:rsid w:val="00E923C6"/>
    <w:rsid w:val="00E934BA"/>
    <w:rsid w:val="00EA5FBC"/>
    <w:rsid w:val="00EC7E61"/>
    <w:rsid w:val="00ED0C3E"/>
    <w:rsid w:val="00ED7A3B"/>
    <w:rsid w:val="00EE142C"/>
    <w:rsid w:val="00EE502E"/>
    <w:rsid w:val="00EE5188"/>
    <w:rsid w:val="00EF0079"/>
    <w:rsid w:val="00EF1865"/>
    <w:rsid w:val="00EF1FCA"/>
    <w:rsid w:val="00EF227F"/>
    <w:rsid w:val="00EF4D99"/>
    <w:rsid w:val="00EF7B91"/>
    <w:rsid w:val="00F01FC9"/>
    <w:rsid w:val="00F05E7C"/>
    <w:rsid w:val="00F1148A"/>
    <w:rsid w:val="00F41823"/>
    <w:rsid w:val="00F4525D"/>
    <w:rsid w:val="00F456A8"/>
    <w:rsid w:val="00F53272"/>
    <w:rsid w:val="00F53AC7"/>
    <w:rsid w:val="00F62CAD"/>
    <w:rsid w:val="00F63691"/>
    <w:rsid w:val="00F709A9"/>
    <w:rsid w:val="00F8554E"/>
    <w:rsid w:val="00F9740E"/>
    <w:rsid w:val="00FA31D8"/>
    <w:rsid w:val="00FA4028"/>
    <w:rsid w:val="00FA537E"/>
    <w:rsid w:val="00FA6021"/>
    <w:rsid w:val="00FB7ADF"/>
    <w:rsid w:val="00FC12A3"/>
    <w:rsid w:val="00FC5304"/>
    <w:rsid w:val="00FD67A8"/>
    <w:rsid w:val="00FE3F0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ABE3358"/>
  <w15:chartTrackingRefBased/>
  <w15:docId w15:val="{BCF560B8-B493-4AF2-9535-23916C6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FBA"/>
    <w:rPr>
      <w:b/>
      <w:bCs/>
    </w:rPr>
  </w:style>
  <w:style w:type="paragraph" w:styleId="ListParagraph">
    <w:name w:val="List Paragraph"/>
    <w:aliases w:val="Syle 1,Normal bullet 2,Bullet list,Virsraksti,Saistīto dokumentu saraksts,List Paragraph1,Numurets"/>
    <w:basedOn w:val="Normal"/>
    <w:link w:val="ListParagraphChar"/>
    <w:qFormat/>
    <w:rsid w:val="00AA3FBA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6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C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v-LV" w:bidi="lv-LV"/>
    </w:rPr>
  </w:style>
  <w:style w:type="paragraph" w:customStyle="1" w:styleId="tv213">
    <w:name w:val="tv213"/>
    <w:basedOn w:val="Normal"/>
    <w:rsid w:val="0056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F4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46"/>
  </w:style>
  <w:style w:type="paragraph" w:styleId="Footer">
    <w:name w:val="footer"/>
    <w:basedOn w:val="Normal"/>
    <w:link w:val="FooterChar"/>
    <w:uiPriority w:val="99"/>
    <w:unhideWhenUsed/>
    <w:rsid w:val="00B6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46"/>
  </w:style>
  <w:style w:type="character" w:customStyle="1" w:styleId="highlight">
    <w:name w:val="highlight"/>
    <w:basedOn w:val="DefaultParagraphFont"/>
    <w:rsid w:val="00D77710"/>
  </w:style>
  <w:style w:type="paragraph" w:styleId="BalloonText">
    <w:name w:val="Balloon Text"/>
    <w:basedOn w:val="Normal"/>
    <w:link w:val="BalloonTextChar"/>
    <w:uiPriority w:val="99"/>
    <w:semiHidden/>
    <w:unhideWhenUsed/>
    <w:rsid w:val="00F0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C7F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C39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CC3945"/>
    <w:rPr>
      <w:rFonts w:ascii="Times New Roman" w:eastAsia="Times New Roman" w:hAnsi="Times New Roman" w:cs="Times New Roman"/>
      <w:b/>
      <w:bCs/>
      <w:smallCaps/>
      <w:sz w:val="26"/>
      <w:szCs w:val="24"/>
    </w:rPr>
  </w:style>
  <w:style w:type="paragraph" w:styleId="BodyText">
    <w:name w:val="Body Text"/>
    <w:basedOn w:val="Normal"/>
    <w:link w:val="BodyTextChar"/>
    <w:semiHidden/>
    <w:unhideWhenUsed/>
    <w:rsid w:val="00CC39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C3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sts1">
    <w:name w:val="Parasts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Noklusjumarindkopasfonts1">
    <w:name w:val="Noklusējuma rindkopas fonts1"/>
    <w:rsid w:val="00CC3945"/>
  </w:style>
  <w:style w:type="table" w:customStyle="1" w:styleId="Parastatabula1">
    <w:name w:val="Parasta tabula1"/>
    <w:qFormat/>
    <w:rsid w:val="00CC39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lv-LV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yle 1 Char,Normal bullet 2 Char,Bullet list Char,Virsraksti Char,Saistīto dokumentu saraksts Char,List Paragraph1 Char,Numurets Char"/>
    <w:link w:val="ListParagraph"/>
    <w:qFormat/>
    <w:rsid w:val="00637A99"/>
    <w:rPr>
      <w:rFonts w:eastAsiaTheme="minorEastAsia"/>
      <w:lang w:val="en-US"/>
    </w:rPr>
  </w:style>
  <w:style w:type="paragraph" w:customStyle="1" w:styleId="Body">
    <w:name w:val="Body"/>
    <w:rsid w:val="00725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725482"/>
    <w:pPr>
      <w:numPr>
        <w:numId w:val="17"/>
      </w:numPr>
    </w:pPr>
  </w:style>
  <w:style w:type="numbering" w:customStyle="1" w:styleId="ImportedStyle2">
    <w:name w:val="Imported Style 2"/>
    <w:rsid w:val="00725482"/>
    <w:pPr>
      <w:numPr>
        <w:numId w:val="19"/>
      </w:numPr>
    </w:pPr>
  </w:style>
  <w:style w:type="numbering" w:customStyle="1" w:styleId="ImportedStyle3">
    <w:name w:val="Imported Style 3"/>
    <w:rsid w:val="00725482"/>
    <w:pPr>
      <w:numPr>
        <w:numId w:val="25"/>
      </w:numPr>
    </w:pPr>
  </w:style>
  <w:style w:type="numbering" w:customStyle="1" w:styleId="ImportedStyle4">
    <w:name w:val="Imported Style 4"/>
    <w:rsid w:val="00725482"/>
    <w:pPr>
      <w:numPr>
        <w:numId w:val="31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7BE"/>
  </w:style>
  <w:style w:type="character" w:styleId="PageNumber">
    <w:name w:val="page number"/>
    <w:basedOn w:val="DefaultParagraphFont"/>
    <w:rsid w:val="0008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2066-A82D-41A0-A5BD-2BF68680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Jolantak</cp:lastModifiedBy>
  <cp:revision>9</cp:revision>
  <cp:lastPrinted>2022-11-09T08:32:00Z</cp:lastPrinted>
  <dcterms:created xsi:type="dcterms:W3CDTF">2022-05-27T05:20:00Z</dcterms:created>
  <dcterms:modified xsi:type="dcterms:W3CDTF">2022-11-09T08:42:00Z</dcterms:modified>
</cp:coreProperties>
</file>