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790066BA" w14:textId="655334BB" w:rsidR="00B11C83" w:rsidRPr="006777BE" w:rsidRDefault="00B11C83" w:rsidP="0063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0AC4">
        <w:rPr>
          <w:rFonts w:ascii="Times New Roman" w:hAnsi="Times New Roman" w:cs="Times New Roman"/>
          <w:b/>
          <w:sz w:val="24"/>
          <w:szCs w:val="24"/>
        </w:rPr>
        <w:t>kustamās mantas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36">
        <w:rPr>
          <w:rFonts w:ascii="Times New Roman" w:hAnsi="Times New Roman" w:cs="Times New Roman"/>
          <w:b/>
          <w:sz w:val="24"/>
          <w:szCs w:val="24"/>
        </w:rPr>
        <w:t>kravas automašīnas VW TRANSPORTER</w:t>
      </w:r>
      <w:r w:rsidR="00C30AC4" w:rsidRPr="00C30AC4">
        <w:rPr>
          <w:rFonts w:ascii="Times New Roman" w:hAnsi="Times New Roman" w:cs="Times New Roman"/>
          <w:b/>
          <w:sz w:val="24"/>
          <w:szCs w:val="24"/>
        </w:rPr>
        <w:t xml:space="preserve"> ar valsts reģistrācijas numuru </w:t>
      </w:r>
      <w:r w:rsidR="00633736">
        <w:rPr>
          <w:rFonts w:ascii="Times New Roman" w:hAnsi="Times New Roman" w:cs="Times New Roman"/>
          <w:b/>
          <w:sz w:val="24"/>
          <w:szCs w:val="24"/>
        </w:rPr>
        <w:t>FE8468</w:t>
      </w:r>
      <w:r w:rsidR="00C3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BE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1CF41966" w:rsidR="00EF0079" w:rsidRPr="00C30AC4" w:rsidRDefault="00C30AC4" w:rsidP="00C30AC4">
      <w:pPr>
        <w:spacing w:after="0"/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2022.gada _______________</w:t>
      </w:r>
      <w:r>
        <w:rPr>
          <w:rFonts w:ascii="Times New Roman" w:hAnsi="Times New Roman" w:cs="Times New Roman"/>
        </w:rPr>
        <w:t>___</w:t>
      </w:r>
      <w:r w:rsidRPr="00C30AC4">
        <w:rPr>
          <w:rFonts w:ascii="Times New Roman" w:hAnsi="Times New Roman" w:cs="Times New Roman"/>
        </w:rPr>
        <w:t>_                                   ______________________</w:t>
      </w:r>
    </w:p>
    <w:p w14:paraId="286F59FC" w14:textId="65ED7D51" w:rsidR="00C30AC4" w:rsidRPr="00C30AC4" w:rsidRDefault="00C30AC4" w:rsidP="00B11C83">
      <w:pPr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(paraksts)</w:t>
      </w:r>
    </w:p>
    <w:sectPr w:rsidR="00C30AC4" w:rsidRPr="00C30AC4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A7109C7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BAD1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376B88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A0070A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CF29D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526D1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0AA88A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DFAA78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74C9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A7109C7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A7109C7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07BE851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FA8758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8D45C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22456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4C9750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A6EC98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3C127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5C9272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4010BE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07BE8516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FA8758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8D45C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22456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4C9750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A6EC98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3C127C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5C9272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4010BE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32CA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3736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0AC4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8</cp:revision>
  <cp:lastPrinted>2022-07-04T11:32:00Z</cp:lastPrinted>
  <dcterms:created xsi:type="dcterms:W3CDTF">2022-05-27T05:20:00Z</dcterms:created>
  <dcterms:modified xsi:type="dcterms:W3CDTF">2022-11-08T06:55:00Z</dcterms:modified>
</cp:coreProperties>
</file>