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0F6B" w14:textId="77777777" w:rsidR="00706CB3" w:rsidRDefault="00706CB3" w:rsidP="00B11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310C92" w14:textId="77777777" w:rsidR="00706CB3" w:rsidRDefault="00706CB3" w:rsidP="00B11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B5032" w14:textId="75B86614" w:rsidR="00B11C83" w:rsidRPr="006777BE" w:rsidRDefault="00B11C83" w:rsidP="00B11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>PIETEIKUMS</w:t>
      </w:r>
    </w:p>
    <w:p w14:paraId="790066BA" w14:textId="32138A5E" w:rsidR="00B11C83" w:rsidRPr="006777BE" w:rsidRDefault="00B11C83" w:rsidP="00B11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 xml:space="preserve">SIA “Gulbenes </w:t>
      </w:r>
      <w:r w:rsidR="004B35AF">
        <w:rPr>
          <w:rFonts w:ascii="Times New Roman" w:hAnsi="Times New Roman" w:cs="Times New Roman"/>
          <w:b/>
          <w:sz w:val="24"/>
          <w:szCs w:val="24"/>
        </w:rPr>
        <w:t>Energo Serviss</w:t>
      </w:r>
      <w:r w:rsidRPr="006777BE">
        <w:rPr>
          <w:rFonts w:ascii="Times New Roman" w:hAnsi="Times New Roman" w:cs="Times New Roman"/>
          <w:b/>
          <w:sz w:val="24"/>
          <w:szCs w:val="24"/>
        </w:rPr>
        <w:t xml:space="preserve">” nekustamā īpašuma </w:t>
      </w:r>
      <w:r>
        <w:rPr>
          <w:rFonts w:ascii="Times New Roman" w:hAnsi="Times New Roman" w:cs="Times New Roman"/>
          <w:b/>
          <w:sz w:val="24"/>
          <w:szCs w:val="24"/>
        </w:rPr>
        <w:t xml:space="preserve">Rīgas iela </w:t>
      </w:r>
      <w:r w:rsidR="004B35AF">
        <w:rPr>
          <w:rFonts w:ascii="Times New Roman" w:hAnsi="Times New Roman" w:cs="Times New Roman"/>
          <w:b/>
          <w:sz w:val="24"/>
          <w:szCs w:val="24"/>
        </w:rPr>
        <w:t>51A-8</w:t>
      </w:r>
      <w:r>
        <w:rPr>
          <w:rFonts w:ascii="Times New Roman" w:hAnsi="Times New Roman" w:cs="Times New Roman"/>
          <w:b/>
          <w:sz w:val="24"/>
          <w:szCs w:val="24"/>
        </w:rPr>
        <w:t>, Gulbene</w:t>
      </w:r>
      <w:r w:rsidRPr="00677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5AF">
        <w:rPr>
          <w:rFonts w:ascii="Times New Roman" w:hAnsi="Times New Roman" w:cs="Times New Roman"/>
          <w:b/>
          <w:sz w:val="24"/>
          <w:szCs w:val="24"/>
        </w:rPr>
        <w:t xml:space="preserve">nomas </w:t>
      </w:r>
      <w:r w:rsidRPr="006777BE">
        <w:rPr>
          <w:rFonts w:ascii="Times New Roman" w:hAnsi="Times New Roman" w:cs="Times New Roman"/>
          <w:b/>
          <w:sz w:val="24"/>
          <w:szCs w:val="24"/>
        </w:rPr>
        <w:t>tiesību izsolei</w:t>
      </w:r>
    </w:p>
    <w:p w14:paraId="1F71F93D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</w:pPr>
    </w:p>
    <w:p w14:paraId="727362D0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</w:pPr>
    </w:p>
    <w:p w14:paraId="4FA2B49B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>Fiziskai personai:</w:t>
      </w:r>
    </w:p>
    <w:p w14:paraId="2FF77FA4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167"/>
        <w:gridCol w:w="5615"/>
      </w:tblGrid>
      <w:tr w:rsidR="00B11C83" w:rsidRPr="006777BE" w14:paraId="3501989F" w14:textId="77777777" w:rsidTr="00E81581">
        <w:tc>
          <w:tcPr>
            <w:tcW w:w="3260" w:type="dxa"/>
          </w:tcPr>
          <w:p w14:paraId="44E88E8B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5856" w:type="dxa"/>
          </w:tcPr>
          <w:p w14:paraId="28B14DC7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3475B367" w14:textId="77777777" w:rsidTr="00E81581">
        <w:tc>
          <w:tcPr>
            <w:tcW w:w="3260" w:type="dxa"/>
          </w:tcPr>
          <w:p w14:paraId="1948D0A0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5856" w:type="dxa"/>
          </w:tcPr>
          <w:p w14:paraId="19783AD5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47486EC5" w14:textId="77777777" w:rsidTr="00E81581">
        <w:tc>
          <w:tcPr>
            <w:tcW w:w="3260" w:type="dxa"/>
          </w:tcPr>
          <w:p w14:paraId="22704ED6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</w:p>
        </w:tc>
        <w:tc>
          <w:tcPr>
            <w:tcW w:w="5856" w:type="dxa"/>
          </w:tcPr>
          <w:p w14:paraId="498D281B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298BC2E3" w14:textId="77777777" w:rsidTr="00E81581">
        <w:tc>
          <w:tcPr>
            <w:tcW w:w="3260" w:type="dxa"/>
          </w:tcPr>
          <w:p w14:paraId="40CE6909" w14:textId="51F1BB0F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Kvīts par dalības mak</w:t>
            </w:r>
            <w:r w:rsidR="004340F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 xml:space="preserve"> un  drošības naudu</w:t>
            </w:r>
          </w:p>
        </w:tc>
        <w:tc>
          <w:tcPr>
            <w:tcW w:w="5856" w:type="dxa"/>
          </w:tcPr>
          <w:p w14:paraId="49A06692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C03BC1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76C14B47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7071DFD8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>Juridiskai personai:</w:t>
      </w:r>
    </w:p>
    <w:p w14:paraId="5BA567D0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998"/>
        <w:gridCol w:w="4784"/>
      </w:tblGrid>
      <w:tr w:rsidR="00B11C83" w:rsidRPr="006777BE" w14:paraId="62329E7A" w14:textId="77777777" w:rsidTr="00E81581">
        <w:tc>
          <w:tcPr>
            <w:tcW w:w="4111" w:type="dxa"/>
          </w:tcPr>
          <w:p w14:paraId="738C8AA0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5005" w:type="dxa"/>
          </w:tcPr>
          <w:p w14:paraId="71AF03D3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70038B81" w14:textId="77777777" w:rsidTr="00E81581">
        <w:tc>
          <w:tcPr>
            <w:tcW w:w="4111" w:type="dxa"/>
          </w:tcPr>
          <w:p w14:paraId="4AF68CA8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</w:p>
        </w:tc>
        <w:tc>
          <w:tcPr>
            <w:tcW w:w="5005" w:type="dxa"/>
          </w:tcPr>
          <w:p w14:paraId="6F7ED6CE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2AB5171C" w14:textId="77777777" w:rsidTr="00E81581">
        <w:tc>
          <w:tcPr>
            <w:tcW w:w="4111" w:type="dxa"/>
          </w:tcPr>
          <w:p w14:paraId="530BB8A4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5005" w:type="dxa"/>
          </w:tcPr>
          <w:p w14:paraId="03B75143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6806F45B" w14:textId="77777777" w:rsidTr="00E81581">
        <w:tc>
          <w:tcPr>
            <w:tcW w:w="4111" w:type="dxa"/>
          </w:tcPr>
          <w:p w14:paraId="0044679D" w14:textId="77777777" w:rsidR="00B11C83" w:rsidRPr="006777BE" w:rsidRDefault="00B11C83" w:rsidP="00E8158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Attiecīgās institūcijas pilnvarojums iesniegt pieteikumu dalībai īres tiesību izsolē un pilnvarojums pārstāvībai izsolē (ja to nedara pārvaldes institūcija (amatpersona))</w:t>
            </w:r>
          </w:p>
        </w:tc>
        <w:tc>
          <w:tcPr>
            <w:tcW w:w="5005" w:type="dxa"/>
          </w:tcPr>
          <w:p w14:paraId="5B47AEBA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1761091E" w14:textId="77777777" w:rsidTr="00E81581">
        <w:tc>
          <w:tcPr>
            <w:tcW w:w="4111" w:type="dxa"/>
          </w:tcPr>
          <w:p w14:paraId="6DD926AA" w14:textId="41A2096A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Kvīts par dalības mak</w:t>
            </w:r>
            <w:r w:rsidR="004340F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 xml:space="preserve"> un  drošības naudu </w:t>
            </w:r>
          </w:p>
        </w:tc>
        <w:tc>
          <w:tcPr>
            <w:tcW w:w="5005" w:type="dxa"/>
          </w:tcPr>
          <w:p w14:paraId="3EAD3F45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A78F95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373BE5C7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0FEAC1F0" w14:textId="77777777" w:rsidR="00B11C83" w:rsidRPr="006777BE" w:rsidRDefault="00B11C83" w:rsidP="00B11C83">
      <w:pP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649B3532" w14:textId="544B16DC" w:rsidR="00EF0079" w:rsidRPr="00B11C83" w:rsidRDefault="00EF0079" w:rsidP="00B11C83"/>
    <w:sectPr w:rsidR="00EF0079" w:rsidRPr="00B11C83" w:rsidSect="00C572C5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1738" w14:textId="77777777" w:rsidR="00FA31D8" w:rsidRDefault="00FA31D8" w:rsidP="00B66A46">
      <w:pPr>
        <w:spacing w:after="0" w:line="240" w:lineRule="auto"/>
      </w:pPr>
      <w:r>
        <w:separator/>
      </w:r>
    </w:p>
  </w:endnote>
  <w:endnote w:type="continuationSeparator" w:id="0">
    <w:p w14:paraId="308DB655" w14:textId="77777777" w:rsidR="00FA31D8" w:rsidRDefault="00FA31D8" w:rsidP="00B6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243E" w14:textId="77777777" w:rsidR="00FA31D8" w:rsidRDefault="00FA31D8" w:rsidP="00B66A46">
      <w:pPr>
        <w:spacing w:after="0" w:line="240" w:lineRule="auto"/>
      </w:pPr>
      <w:r>
        <w:separator/>
      </w:r>
    </w:p>
  </w:footnote>
  <w:footnote w:type="continuationSeparator" w:id="0">
    <w:p w14:paraId="0DDD5AA4" w14:textId="77777777" w:rsidR="00FA31D8" w:rsidRDefault="00FA31D8" w:rsidP="00B6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0B3C" w14:textId="61260E08" w:rsidR="00706CB3" w:rsidRDefault="00706CB3">
    <w:pPr>
      <w:pStyle w:val="Header"/>
    </w:pPr>
    <w:r>
      <w:rPr>
        <w:noProof/>
      </w:rPr>
      <w:drawing>
        <wp:inline distT="0" distB="0" distL="0" distR="0" wp14:anchorId="22758EE6" wp14:editId="3B9869F7">
          <wp:extent cx="5840730" cy="68897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sz w:val="20"/>
        <w:szCs w:val="24"/>
        <w:lang w:val="lv-LV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sz w:val="20"/>
        <w:szCs w:val="20"/>
        <w:lang w:val="lv-LV" w:eastAsia="lv-LV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10AD6803"/>
    <w:multiLevelType w:val="multilevel"/>
    <w:tmpl w:val="FD7E8606"/>
    <w:numStyleLink w:val="ImportedStyle2"/>
  </w:abstractNum>
  <w:abstractNum w:abstractNumId="4" w15:restartNumberingAfterBreak="0">
    <w:nsid w:val="128E1142"/>
    <w:multiLevelType w:val="multilevel"/>
    <w:tmpl w:val="3854553E"/>
    <w:styleLink w:val="ImportedStyle3"/>
    <w:lvl w:ilvl="0">
      <w:start w:val="1"/>
      <w:numFmt w:val="decimal"/>
      <w:lvlText w:val="%1."/>
      <w:lvlJc w:val="left"/>
      <w:pPr>
        <w:tabs>
          <w:tab w:val="left" w:pos="993"/>
        </w:tabs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93"/>
        </w:tabs>
        <w:ind w:left="851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2AC16D5"/>
    <w:multiLevelType w:val="multilevel"/>
    <w:tmpl w:val="37202DD2"/>
    <w:lvl w:ilvl="0">
      <w:start w:val="16"/>
      <w:numFmt w:val="decimal"/>
      <w:lvlText w:val="%1."/>
      <w:lvlJc w:val="left"/>
      <w:pPr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27744"/>
    <w:multiLevelType w:val="hybridMultilevel"/>
    <w:tmpl w:val="0A48AD88"/>
    <w:lvl w:ilvl="0" w:tplc="042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06578"/>
    <w:multiLevelType w:val="hybridMultilevel"/>
    <w:tmpl w:val="0DA23BF4"/>
    <w:lvl w:ilvl="0" w:tplc="8A1CC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035D"/>
    <w:multiLevelType w:val="hybridMultilevel"/>
    <w:tmpl w:val="F6327386"/>
    <w:lvl w:ilvl="0" w:tplc="3488D7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97791"/>
    <w:multiLevelType w:val="multilevel"/>
    <w:tmpl w:val="75D885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F8C64F4"/>
    <w:multiLevelType w:val="hybridMultilevel"/>
    <w:tmpl w:val="2062CA5C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36960"/>
    <w:multiLevelType w:val="hybridMultilevel"/>
    <w:tmpl w:val="0DB2E6EE"/>
    <w:numStyleLink w:val="ImportedStyle1"/>
  </w:abstractNum>
  <w:abstractNum w:abstractNumId="12" w15:restartNumberingAfterBreak="0">
    <w:nsid w:val="20D24A88"/>
    <w:multiLevelType w:val="multilevel"/>
    <w:tmpl w:val="FE6E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2D5A65"/>
    <w:multiLevelType w:val="hybridMultilevel"/>
    <w:tmpl w:val="3600004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6C0114"/>
    <w:multiLevelType w:val="hybridMultilevel"/>
    <w:tmpl w:val="0FFEF1D0"/>
    <w:lvl w:ilvl="0" w:tplc="042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2CBE"/>
    <w:multiLevelType w:val="hybridMultilevel"/>
    <w:tmpl w:val="65389EAA"/>
    <w:styleLink w:val="ImportedStyle4"/>
    <w:lvl w:ilvl="0" w:tplc="56649F26">
      <w:start w:val="1"/>
      <w:numFmt w:val="decimal"/>
      <w:lvlText w:val="%1."/>
      <w:lvlJc w:val="left"/>
      <w:pPr>
        <w:tabs>
          <w:tab w:val="center" w:pos="6768"/>
          <w:tab w:val="left" w:pos="9132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847D6">
      <w:start w:val="1"/>
      <w:numFmt w:val="decimal"/>
      <w:lvlText w:val="%2."/>
      <w:lvlJc w:val="left"/>
      <w:pPr>
        <w:tabs>
          <w:tab w:val="center" w:pos="6768"/>
          <w:tab w:val="left" w:pos="9132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C6993C">
      <w:start w:val="1"/>
      <w:numFmt w:val="decimal"/>
      <w:lvlText w:val="%3."/>
      <w:lvlJc w:val="left"/>
      <w:pPr>
        <w:tabs>
          <w:tab w:val="center" w:pos="6768"/>
          <w:tab w:val="left" w:pos="9132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A163C">
      <w:start w:val="1"/>
      <w:numFmt w:val="decimal"/>
      <w:lvlText w:val="%4."/>
      <w:lvlJc w:val="left"/>
      <w:pPr>
        <w:tabs>
          <w:tab w:val="center" w:pos="6768"/>
          <w:tab w:val="left" w:pos="9132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7C02E4">
      <w:start w:val="1"/>
      <w:numFmt w:val="decimal"/>
      <w:lvlText w:val="%5."/>
      <w:lvlJc w:val="left"/>
      <w:pPr>
        <w:tabs>
          <w:tab w:val="center" w:pos="6768"/>
          <w:tab w:val="left" w:pos="9132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024FEE">
      <w:start w:val="1"/>
      <w:numFmt w:val="decimal"/>
      <w:lvlText w:val="%6."/>
      <w:lvlJc w:val="left"/>
      <w:pPr>
        <w:tabs>
          <w:tab w:val="center" w:pos="6768"/>
          <w:tab w:val="left" w:pos="9132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9A88C8">
      <w:start w:val="1"/>
      <w:numFmt w:val="decimal"/>
      <w:lvlText w:val="%7."/>
      <w:lvlJc w:val="left"/>
      <w:pPr>
        <w:tabs>
          <w:tab w:val="center" w:pos="6768"/>
          <w:tab w:val="left" w:pos="9132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9A4EC4">
      <w:start w:val="1"/>
      <w:numFmt w:val="decimal"/>
      <w:lvlText w:val="%8."/>
      <w:lvlJc w:val="left"/>
      <w:pPr>
        <w:tabs>
          <w:tab w:val="center" w:pos="6768"/>
          <w:tab w:val="left" w:pos="9132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827E8A">
      <w:start w:val="1"/>
      <w:numFmt w:val="decimal"/>
      <w:lvlText w:val="%9."/>
      <w:lvlJc w:val="left"/>
      <w:pPr>
        <w:tabs>
          <w:tab w:val="center" w:pos="6768"/>
          <w:tab w:val="left" w:pos="9132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72C55A6"/>
    <w:multiLevelType w:val="multilevel"/>
    <w:tmpl w:val="FD7E8606"/>
    <w:styleLink w:val="ImportedStyle2"/>
    <w:lvl w:ilvl="0">
      <w:start w:val="1"/>
      <w:numFmt w:val="decimal"/>
      <w:lvlText w:val="%1."/>
      <w:lvlJc w:val="left"/>
      <w:pPr>
        <w:tabs>
          <w:tab w:val="left" w:pos="426"/>
        </w:tabs>
        <w:ind w:left="393" w:hanging="393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426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74B0389"/>
    <w:multiLevelType w:val="hybridMultilevel"/>
    <w:tmpl w:val="0DB2E6EE"/>
    <w:lvl w:ilvl="0" w:tplc="31BED6B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4AEA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3C0D9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74BB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4229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7C315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25D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F4D3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C45D0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C845B03"/>
    <w:multiLevelType w:val="multilevel"/>
    <w:tmpl w:val="C322A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FD1608"/>
    <w:multiLevelType w:val="multilevel"/>
    <w:tmpl w:val="3854553E"/>
    <w:numStyleLink w:val="ImportedStyle3"/>
  </w:abstractNum>
  <w:abstractNum w:abstractNumId="20" w15:restartNumberingAfterBreak="0">
    <w:nsid w:val="44F94746"/>
    <w:multiLevelType w:val="hybridMultilevel"/>
    <w:tmpl w:val="F740007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A633B"/>
    <w:multiLevelType w:val="multilevel"/>
    <w:tmpl w:val="79B0BCD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i w:val="0"/>
        <w:iCs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B617D0E"/>
    <w:multiLevelType w:val="hybridMultilevel"/>
    <w:tmpl w:val="74A41F7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10781"/>
    <w:multiLevelType w:val="hybridMultilevel"/>
    <w:tmpl w:val="65389EAA"/>
    <w:numStyleLink w:val="ImportedStyle4"/>
  </w:abstractNum>
  <w:abstractNum w:abstractNumId="24" w15:restartNumberingAfterBreak="0">
    <w:nsid w:val="5E5122BC"/>
    <w:multiLevelType w:val="multilevel"/>
    <w:tmpl w:val="95DA5EA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C54FAA"/>
    <w:multiLevelType w:val="hybridMultilevel"/>
    <w:tmpl w:val="6A86EE06"/>
    <w:lvl w:ilvl="0" w:tplc="2CF05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1C5C2E"/>
    <w:multiLevelType w:val="multilevel"/>
    <w:tmpl w:val="30F0E33A"/>
    <w:lvl w:ilvl="0">
      <w:start w:val="1"/>
      <w:numFmt w:val="decimal"/>
      <w:lvlText w:val="%1."/>
      <w:lvlJc w:val="left"/>
      <w:pPr>
        <w:ind w:left="363" w:hanging="363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3" w:hanging="363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60CB0F89"/>
    <w:multiLevelType w:val="multilevel"/>
    <w:tmpl w:val="71A65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63614602"/>
    <w:multiLevelType w:val="multilevel"/>
    <w:tmpl w:val="1DE2DB0C"/>
    <w:lvl w:ilvl="0">
      <w:start w:val="23"/>
      <w:numFmt w:val="decimal"/>
      <w:lvlText w:val="%1."/>
      <w:lvlJc w:val="left"/>
      <w:pPr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C610A"/>
    <w:multiLevelType w:val="hybridMultilevel"/>
    <w:tmpl w:val="9A42416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C2A5C"/>
    <w:multiLevelType w:val="hybridMultilevel"/>
    <w:tmpl w:val="1DB637A4"/>
    <w:lvl w:ilvl="0" w:tplc="96888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48282C"/>
    <w:multiLevelType w:val="multilevel"/>
    <w:tmpl w:val="F64675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3" w:hanging="363"/>
      </w:pPr>
      <w:rPr>
        <w:rFonts w:hint="default"/>
        <w:lang w:val="lv-LV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A237BBB"/>
    <w:multiLevelType w:val="multilevel"/>
    <w:tmpl w:val="E3E2F018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 w15:restartNumberingAfterBreak="0">
    <w:nsid w:val="6A406694"/>
    <w:multiLevelType w:val="multilevel"/>
    <w:tmpl w:val="9E048A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lang w:val="lv-LV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A627B21"/>
    <w:multiLevelType w:val="hybridMultilevel"/>
    <w:tmpl w:val="0DB2E6EE"/>
    <w:styleLink w:val="ImportedStyle1"/>
    <w:lvl w:ilvl="0" w:tplc="C5B4150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28E2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4F32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AC86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EED1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00B78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42F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F083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38895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ABD1EE6"/>
    <w:multiLevelType w:val="multilevel"/>
    <w:tmpl w:val="2EF02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7272B2"/>
    <w:multiLevelType w:val="hybridMultilevel"/>
    <w:tmpl w:val="4EC4170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DB0281"/>
    <w:multiLevelType w:val="hybridMultilevel"/>
    <w:tmpl w:val="6AEA088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AE749D3"/>
    <w:multiLevelType w:val="hybridMultilevel"/>
    <w:tmpl w:val="B0FA02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A6714"/>
    <w:multiLevelType w:val="hybridMultilevel"/>
    <w:tmpl w:val="F342C666"/>
    <w:lvl w:ilvl="0" w:tplc="DC36B1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742259">
    <w:abstractNumId w:val="9"/>
  </w:num>
  <w:num w:numId="2" w16cid:durableId="1507750128">
    <w:abstractNumId w:val="12"/>
  </w:num>
  <w:num w:numId="3" w16cid:durableId="1348167245">
    <w:abstractNumId w:val="39"/>
  </w:num>
  <w:num w:numId="4" w16cid:durableId="1615483556">
    <w:abstractNumId w:val="27"/>
  </w:num>
  <w:num w:numId="5" w16cid:durableId="223957285">
    <w:abstractNumId w:val="7"/>
  </w:num>
  <w:num w:numId="6" w16cid:durableId="569314974">
    <w:abstractNumId w:val="24"/>
  </w:num>
  <w:num w:numId="7" w16cid:durableId="397484337">
    <w:abstractNumId w:val="31"/>
  </w:num>
  <w:num w:numId="8" w16cid:durableId="470944846">
    <w:abstractNumId w:val="30"/>
  </w:num>
  <w:num w:numId="9" w16cid:durableId="534392830">
    <w:abstractNumId w:val="33"/>
  </w:num>
  <w:num w:numId="10" w16cid:durableId="164825345">
    <w:abstractNumId w:val="36"/>
  </w:num>
  <w:num w:numId="11" w16cid:durableId="951013848">
    <w:abstractNumId w:val="25"/>
  </w:num>
  <w:num w:numId="12" w16cid:durableId="1057515685">
    <w:abstractNumId w:val="26"/>
  </w:num>
  <w:num w:numId="13" w16cid:durableId="1445004118">
    <w:abstractNumId w:val="13"/>
  </w:num>
  <w:num w:numId="14" w16cid:durableId="1299724808">
    <w:abstractNumId w:val="37"/>
  </w:num>
  <w:num w:numId="15" w16cid:durableId="7756370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1534621">
    <w:abstractNumId w:val="35"/>
  </w:num>
  <w:num w:numId="17" w16cid:durableId="1746608353">
    <w:abstractNumId w:val="34"/>
  </w:num>
  <w:num w:numId="18" w16cid:durableId="67583949">
    <w:abstractNumId w:val="11"/>
    <w:lvlOverride w:ilvl="0">
      <w:lvl w:ilvl="0" w:tplc="33128B6E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C4162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398615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C0ECC1C4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7BE383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29AD67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E96D5E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7F92ACC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F30804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 w16cid:durableId="1023819631">
    <w:abstractNumId w:val="16"/>
  </w:num>
  <w:num w:numId="20" w16cid:durableId="31462039">
    <w:abstractNumId w:val="3"/>
  </w:num>
  <w:num w:numId="21" w16cid:durableId="1912620340">
    <w:abstractNumId w:val="11"/>
    <w:lvlOverride w:ilvl="0">
      <w:lvl w:ilvl="0" w:tplc="33128B6E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667128996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2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800" w:hanging="18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467040692">
    <w:abstractNumId w:val="11"/>
    <w:lvlOverride w:ilvl="0">
      <w:lvl w:ilvl="0" w:tplc="33128B6E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876160763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2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800" w:hanging="18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21379162">
    <w:abstractNumId w:val="4"/>
  </w:num>
  <w:num w:numId="26" w16cid:durableId="391346588">
    <w:abstractNumId w:val="19"/>
  </w:num>
  <w:num w:numId="27" w16cid:durableId="767120613">
    <w:abstractNumId w:val="11"/>
    <w:lvlOverride w:ilvl="0">
      <w:startOverride w:val="4"/>
    </w:lvlOverride>
  </w:num>
  <w:num w:numId="28" w16cid:durableId="1050494388">
    <w:abstractNumId w:val="19"/>
    <w:lvlOverride w:ilvl="0">
      <w:startOverride w:val="18"/>
      <w:lvl w:ilvl="0">
        <w:start w:val="18"/>
        <w:numFmt w:val="decimal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483548510">
    <w:abstractNumId w:val="11"/>
    <w:lvlOverride w:ilvl="0">
      <w:startOverride w:val="5"/>
    </w:lvlOverride>
  </w:num>
  <w:num w:numId="30" w16cid:durableId="534660357">
    <w:abstractNumId w:val="19"/>
    <w:lvlOverride w:ilvl="0">
      <w:startOverride w:val="24"/>
      <w:lvl w:ilvl="0">
        <w:start w:val="24"/>
        <w:numFmt w:val="decimal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510726678">
    <w:abstractNumId w:val="15"/>
  </w:num>
  <w:num w:numId="32" w16cid:durableId="251085801">
    <w:abstractNumId w:val="23"/>
  </w:num>
  <w:num w:numId="33" w16cid:durableId="1389960956">
    <w:abstractNumId w:val="23"/>
    <w:lvlOverride w:ilvl="0">
      <w:lvl w:ilvl="0" w:tplc="18A48FB4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54A110">
        <w:start w:val="1"/>
        <w:numFmt w:val="decimal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C8AC28">
        <w:start w:val="1"/>
        <w:numFmt w:val="decimal"/>
        <w:lvlText w:val="%3."/>
        <w:lvlJc w:val="left"/>
        <w:pPr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160A82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E8B744">
        <w:start w:val="1"/>
        <w:numFmt w:val="decimal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BC8B5A">
        <w:start w:val="1"/>
        <w:numFmt w:val="decimal"/>
        <w:lvlText w:val="%6."/>
        <w:lvlJc w:val="left"/>
        <w:pPr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3A64CC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A4836A">
        <w:start w:val="1"/>
        <w:numFmt w:val="decimal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B68BE8">
        <w:start w:val="1"/>
        <w:numFmt w:val="decimal"/>
        <w:lvlText w:val="%9."/>
        <w:lvlJc w:val="left"/>
        <w:pPr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953778099">
    <w:abstractNumId w:val="23"/>
    <w:lvlOverride w:ilvl="0">
      <w:lvl w:ilvl="0" w:tplc="18A48FB4">
        <w:start w:val="1"/>
        <w:numFmt w:val="decimal"/>
        <w:lvlText w:val="%1."/>
        <w:lvlJc w:val="left"/>
        <w:pPr>
          <w:tabs>
            <w:tab w:val="center" w:pos="4153"/>
            <w:tab w:val="right" w:pos="8306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54A110">
        <w:start w:val="1"/>
        <w:numFmt w:val="decimal"/>
        <w:lvlText w:val="%2."/>
        <w:lvlJc w:val="left"/>
        <w:pPr>
          <w:tabs>
            <w:tab w:val="center" w:pos="4153"/>
            <w:tab w:val="right" w:pos="8306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C8AC28">
        <w:start w:val="1"/>
        <w:numFmt w:val="decimal"/>
        <w:lvlText w:val="%3."/>
        <w:lvlJc w:val="left"/>
        <w:pPr>
          <w:tabs>
            <w:tab w:val="center" w:pos="4153"/>
            <w:tab w:val="right" w:pos="8306"/>
          </w:tabs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160A82">
        <w:start w:val="1"/>
        <w:numFmt w:val="decimal"/>
        <w:lvlText w:val="%4."/>
        <w:lvlJc w:val="left"/>
        <w:pPr>
          <w:tabs>
            <w:tab w:val="center" w:pos="4153"/>
            <w:tab w:val="right" w:pos="8306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E8B744">
        <w:start w:val="1"/>
        <w:numFmt w:val="decimal"/>
        <w:lvlText w:val="%5."/>
        <w:lvlJc w:val="left"/>
        <w:pPr>
          <w:tabs>
            <w:tab w:val="center" w:pos="4153"/>
            <w:tab w:val="right" w:pos="8306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BC8B5A">
        <w:start w:val="1"/>
        <w:numFmt w:val="decimal"/>
        <w:lvlText w:val="%6."/>
        <w:lvlJc w:val="left"/>
        <w:pPr>
          <w:tabs>
            <w:tab w:val="center" w:pos="4153"/>
            <w:tab w:val="right" w:pos="8306"/>
          </w:tabs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3A64CC">
        <w:start w:val="1"/>
        <w:numFmt w:val="decimal"/>
        <w:lvlText w:val="%7."/>
        <w:lvlJc w:val="left"/>
        <w:pPr>
          <w:tabs>
            <w:tab w:val="center" w:pos="4153"/>
            <w:tab w:val="right" w:pos="8306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A4836A">
        <w:start w:val="1"/>
        <w:numFmt w:val="decimal"/>
        <w:lvlText w:val="%8."/>
        <w:lvlJc w:val="left"/>
        <w:pPr>
          <w:tabs>
            <w:tab w:val="center" w:pos="4153"/>
            <w:tab w:val="right" w:pos="8306"/>
          </w:tabs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B68BE8">
        <w:start w:val="1"/>
        <w:numFmt w:val="decimal"/>
        <w:lvlText w:val="%9."/>
        <w:lvlJc w:val="left"/>
        <w:pPr>
          <w:tabs>
            <w:tab w:val="center" w:pos="4153"/>
            <w:tab w:val="right" w:pos="8306"/>
          </w:tabs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1984121886">
    <w:abstractNumId w:val="5"/>
  </w:num>
  <w:num w:numId="36" w16cid:durableId="1617056199">
    <w:abstractNumId w:val="6"/>
  </w:num>
  <w:num w:numId="37" w16cid:durableId="1478650187">
    <w:abstractNumId w:val="14"/>
  </w:num>
  <w:num w:numId="38" w16cid:durableId="1748066756">
    <w:abstractNumId w:val="32"/>
  </w:num>
  <w:num w:numId="39" w16cid:durableId="1183278612">
    <w:abstractNumId w:val="17"/>
  </w:num>
  <w:num w:numId="40" w16cid:durableId="2127389713">
    <w:abstractNumId w:val="29"/>
  </w:num>
  <w:num w:numId="41" w16cid:durableId="1633319852">
    <w:abstractNumId w:val="20"/>
  </w:num>
  <w:num w:numId="42" w16cid:durableId="1565682366">
    <w:abstractNumId w:val="11"/>
  </w:num>
  <w:num w:numId="43" w16cid:durableId="202834303">
    <w:abstractNumId w:val="22"/>
  </w:num>
  <w:num w:numId="44" w16cid:durableId="945188918">
    <w:abstractNumId w:val="38"/>
  </w:num>
  <w:num w:numId="45" w16cid:durableId="657030505">
    <w:abstractNumId w:val="10"/>
  </w:num>
  <w:num w:numId="46" w16cid:durableId="1298417696">
    <w:abstractNumId w:val="8"/>
  </w:num>
  <w:num w:numId="47" w16cid:durableId="657534461">
    <w:abstractNumId w:val="28"/>
  </w:num>
  <w:num w:numId="48" w16cid:durableId="1122381515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AD"/>
    <w:rsid w:val="00010EDB"/>
    <w:rsid w:val="0002088A"/>
    <w:rsid w:val="00026F82"/>
    <w:rsid w:val="00032CB8"/>
    <w:rsid w:val="00036A65"/>
    <w:rsid w:val="00041135"/>
    <w:rsid w:val="00042E2F"/>
    <w:rsid w:val="00047F38"/>
    <w:rsid w:val="00060CAD"/>
    <w:rsid w:val="0006510C"/>
    <w:rsid w:val="0007053A"/>
    <w:rsid w:val="00074D04"/>
    <w:rsid w:val="00075EF4"/>
    <w:rsid w:val="00080272"/>
    <w:rsid w:val="0008346F"/>
    <w:rsid w:val="000958BD"/>
    <w:rsid w:val="000967FA"/>
    <w:rsid w:val="000A198C"/>
    <w:rsid w:val="000A4494"/>
    <w:rsid w:val="000B23F2"/>
    <w:rsid w:val="000C274A"/>
    <w:rsid w:val="000D39D6"/>
    <w:rsid w:val="000D597E"/>
    <w:rsid w:val="000E1E39"/>
    <w:rsid w:val="000F0D5B"/>
    <w:rsid w:val="000F5457"/>
    <w:rsid w:val="000F7BF3"/>
    <w:rsid w:val="00105DA6"/>
    <w:rsid w:val="00106687"/>
    <w:rsid w:val="0010728E"/>
    <w:rsid w:val="00107550"/>
    <w:rsid w:val="0011139C"/>
    <w:rsid w:val="0011308A"/>
    <w:rsid w:val="00115990"/>
    <w:rsid w:val="00120E91"/>
    <w:rsid w:val="00124720"/>
    <w:rsid w:val="0012532E"/>
    <w:rsid w:val="00126A84"/>
    <w:rsid w:val="00137D19"/>
    <w:rsid w:val="0015174C"/>
    <w:rsid w:val="0015517E"/>
    <w:rsid w:val="00160D33"/>
    <w:rsid w:val="001627D8"/>
    <w:rsid w:val="00165FD0"/>
    <w:rsid w:val="00177443"/>
    <w:rsid w:val="00182F47"/>
    <w:rsid w:val="001A0F45"/>
    <w:rsid w:val="001A2EA4"/>
    <w:rsid w:val="001A6B4E"/>
    <w:rsid w:val="001B0F73"/>
    <w:rsid w:val="001B5AEE"/>
    <w:rsid w:val="001C29BD"/>
    <w:rsid w:val="001D132E"/>
    <w:rsid w:val="001D342F"/>
    <w:rsid w:val="00204864"/>
    <w:rsid w:val="00207406"/>
    <w:rsid w:val="00207859"/>
    <w:rsid w:val="00212677"/>
    <w:rsid w:val="00226AFD"/>
    <w:rsid w:val="00237949"/>
    <w:rsid w:val="002415EA"/>
    <w:rsid w:val="00264E59"/>
    <w:rsid w:val="00266343"/>
    <w:rsid w:val="002679A9"/>
    <w:rsid w:val="00271F6C"/>
    <w:rsid w:val="002A01CF"/>
    <w:rsid w:val="002A1CD2"/>
    <w:rsid w:val="002C6AFF"/>
    <w:rsid w:val="002C6F2A"/>
    <w:rsid w:val="002E730F"/>
    <w:rsid w:val="002E7F7E"/>
    <w:rsid w:val="00315603"/>
    <w:rsid w:val="00320226"/>
    <w:rsid w:val="003212D1"/>
    <w:rsid w:val="0032463A"/>
    <w:rsid w:val="00325D1E"/>
    <w:rsid w:val="003533D0"/>
    <w:rsid w:val="00354DE5"/>
    <w:rsid w:val="00355DA1"/>
    <w:rsid w:val="00356BBD"/>
    <w:rsid w:val="0035778A"/>
    <w:rsid w:val="00366605"/>
    <w:rsid w:val="00371B9C"/>
    <w:rsid w:val="00371E9C"/>
    <w:rsid w:val="0038287B"/>
    <w:rsid w:val="00383B1F"/>
    <w:rsid w:val="00394A5B"/>
    <w:rsid w:val="00397C80"/>
    <w:rsid w:val="003A45AE"/>
    <w:rsid w:val="003A4977"/>
    <w:rsid w:val="003B3D78"/>
    <w:rsid w:val="003B581A"/>
    <w:rsid w:val="003C08C8"/>
    <w:rsid w:val="003D27BE"/>
    <w:rsid w:val="003D385B"/>
    <w:rsid w:val="003E2741"/>
    <w:rsid w:val="003E485A"/>
    <w:rsid w:val="003E6E93"/>
    <w:rsid w:val="003F1786"/>
    <w:rsid w:val="004177DD"/>
    <w:rsid w:val="00420730"/>
    <w:rsid w:val="004209CD"/>
    <w:rsid w:val="00420C80"/>
    <w:rsid w:val="00432B7A"/>
    <w:rsid w:val="004340F7"/>
    <w:rsid w:val="004377EC"/>
    <w:rsid w:val="00455377"/>
    <w:rsid w:val="00470919"/>
    <w:rsid w:val="00474C7F"/>
    <w:rsid w:val="004815E8"/>
    <w:rsid w:val="00494A41"/>
    <w:rsid w:val="004A1083"/>
    <w:rsid w:val="004A5D21"/>
    <w:rsid w:val="004A6C36"/>
    <w:rsid w:val="004B0999"/>
    <w:rsid w:val="004B35AF"/>
    <w:rsid w:val="004C1D6D"/>
    <w:rsid w:val="004D035F"/>
    <w:rsid w:val="004D2BB3"/>
    <w:rsid w:val="004D7FB2"/>
    <w:rsid w:val="004E1498"/>
    <w:rsid w:val="004E4806"/>
    <w:rsid w:val="004F06FC"/>
    <w:rsid w:val="004F167F"/>
    <w:rsid w:val="00506F9D"/>
    <w:rsid w:val="00520AEA"/>
    <w:rsid w:val="0053460C"/>
    <w:rsid w:val="00535DA6"/>
    <w:rsid w:val="00537AFB"/>
    <w:rsid w:val="005457C8"/>
    <w:rsid w:val="00546260"/>
    <w:rsid w:val="00550E21"/>
    <w:rsid w:val="005545AE"/>
    <w:rsid w:val="00557100"/>
    <w:rsid w:val="00566437"/>
    <w:rsid w:val="00566544"/>
    <w:rsid w:val="005702F0"/>
    <w:rsid w:val="00577413"/>
    <w:rsid w:val="00577DEE"/>
    <w:rsid w:val="005A6945"/>
    <w:rsid w:val="005A6AEA"/>
    <w:rsid w:val="005C2E75"/>
    <w:rsid w:val="005D3592"/>
    <w:rsid w:val="005E2F4B"/>
    <w:rsid w:val="005F0D25"/>
    <w:rsid w:val="005F5E70"/>
    <w:rsid w:val="00602FB2"/>
    <w:rsid w:val="00603FAC"/>
    <w:rsid w:val="006100BD"/>
    <w:rsid w:val="00611BAB"/>
    <w:rsid w:val="0061375D"/>
    <w:rsid w:val="00615B0F"/>
    <w:rsid w:val="00622665"/>
    <w:rsid w:val="00625FA4"/>
    <w:rsid w:val="00637A99"/>
    <w:rsid w:val="00657647"/>
    <w:rsid w:val="00667725"/>
    <w:rsid w:val="0067228F"/>
    <w:rsid w:val="006777BE"/>
    <w:rsid w:val="006824DC"/>
    <w:rsid w:val="0069417B"/>
    <w:rsid w:val="00694C6B"/>
    <w:rsid w:val="00694D34"/>
    <w:rsid w:val="00696405"/>
    <w:rsid w:val="006A209F"/>
    <w:rsid w:val="006A4626"/>
    <w:rsid w:val="006C086F"/>
    <w:rsid w:val="006E2FFC"/>
    <w:rsid w:val="006F3FC0"/>
    <w:rsid w:val="00701AE7"/>
    <w:rsid w:val="00706CB3"/>
    <w:rsid w:val="00713687"/>
    <w:rsid w:val="00715475"/>
    <w:rsid w:val="00725482"/>
    <w:rsid w:val="00727130"/>
    <w:rsid w:val="00735F9A"/>
    <w:rsid w:val="00741893"/>
    <w:rsid w:val="00757C25"/>
    <w:rsid w:val="00761665"/>
    <w:rsid w:val="00764B77"/>
    <w:rsid w:val="0077341F"/>
    <w:rsid w:val="007772D6"/>
    <w:rsid w:val="00792E58"/>
    <w:rsid w:val="007A36D2"/>
    <w:rsid w:val="007B5706"/>
    <w:rsid w:val="007B65B1"/>
    <w:rsid w:val="007C0F49"/>
    <w:rsid w:val="007C5B42"/>
    <w:rsid w:val="007E38AD"/>
    <w:rsid w:val="007E6429"/>
    <w:rsid w:val="007E730D"/>
    <w:rsid w:val="007F065E"/>
    <w:rsid w:val="00802D3E"/>
    <w:rsid w:val="00840EEC"/>
    <w:rsid w:val="00843F75"/>
    <w:rsid w:val="00854591"/>
    <w:rsid w:val="0086194F"/>
    <w:rsid w:val="00876DD0"/>
    <w:rsid w:val="008832A3"/>
    <w:rsid w:val="008835C9"/>
    <w:rsid w:val="0088620E"/>
    <w:rsid w:val="00892EAC"/>
    <w:rsid w:val="008B3867"/>
    <w:rsid w:val="008C0506"/>
    <w:rsid w:val="008C5DA2"/>
    <w:rsid w:val="008E50A2"/>
    <w:rsid w:val="008F3393"/>
    <w:rsid w:val="008F4882"/>
    <w:rsid w:val="008F4D04"/>
    <w:rsid w:val="0091799F"/>
    <w:rsid w:val="00924F73"/>
    <w:rsid w:val="00927208"/>
    <w:rsid w:val="0092747E"/>
    <w:rsid w:val="00934F59"/>
    <w:rsid w:val="00952362"/>
    <w:rsid w:val="00974162"/>
    <w:rsid w:val="00974677"/>
    <w:rsid w:val="009761A5"/>
    <w:rsid w:val="00983753"/>
    <w:rsid w:val="00984F2C"/>
    <w:rsid w:val="00990399"/>
    <w:rsid w:val="00990F72"/>
    <w:rsid w:val="00993382"/>
    <w:rsid w:val="0099459E"/>
    <w:rsid w:val="00994682"/>
    <w:rsid w:val="009A29CE"/>
    <w:rsid w:val="009A5EEC"/>
    <w:rsid w:val="009B51F3"/>
    <w:rsid w:val="009C0AC3"/>
    <w:rsid w:val="009C15A7"/>
    <w:rsid w:val="009D035D"/>
    <w:rsid w:val="009D51C2"/>
    <w:rsid w:val="009D767F"/>
    <w:rsid w:val="009E078B"/>
    <w:rsid w:val="009E0CF8"/>
    <w:rsid w:val="009F4DDF"/>
    <w:rsid w:val="009F5417"/>
    <w:rsid w:val="00A037B7"/>
    <w:rsid w:val="00A10137"/>
    <w:rsid w:val="00A223F4"/>
    <w:rsid w:val="00A32EAC"/>
    <w:rsid w:val="00A36F52"/>
    <w:rsid w:val="00A718D3"/>
    <w:rsid w:val="00A73673"/>
    <w:rsid w:val="00A75651"/>
    <w:rsid w:val="00A773D9"/>
    <w:rsid w:val="00A87B05"/>
    <w:rsid w:val="00A87E99"/>
    <w:rsid w:val="00A9367B"/>
    <w:rsid w:val="00A94714"/>
    <w:rsid w:val="00AA04AC"/>
    <w:rsid w:val="00AA3FBA"/>
    <w:rsid w:val="00AA647E"/>
    <w:rsid w:val="00AC1461"/>
    <w:rsid w:val="00AC165C"/>
    <w:rsid w:val="00AC22A4"/>
    <w:rsid w:val="00AC6093"/>
    <w:rsid w:val="00AD3F1E"/>
    <w:rsid w:val="00AE6423"/>
    <w:rsid w:val="00AF5F27"/>
    <w:rsid w:val="00B11C83"/>
    <w:rsid w:val="00B224C4"/>
    <w:rsid w:val="00B26966"/>
    <w:rsid w:val="00B274B7"/>
    <w:rsid w:val="00B35DCF"/>
    <w:rsid w:val="00B3603F"/>
    <w:rsid w:val="00B37C3A"/>
    <w:rsid w:val="00B66A46"/>
    <w:rsid w:val="00B77976"/>
    <w:rsid w:val="00B848AB"/>
    <w:rsid w:val="00BA7DAF"/>
    <w:rsid w:val="00BB3802"/>
    <w:rsid w:val="00BB4689"/>
    <w:rsid w:val="00BB489A"/>
    <w:rsid w:val="00BC3759"/>
    <w:rsid w:val="00BC7C76"/>
    <w:rsid w:val="00BE67C7"/>
    <w:rsid w:val="00BF0C07"/>
    <w:rsid w:val="00BF261A"/>
    <w:rsid w:val="00BF393A"/>
    <w:rsid w:val="00BF4C2D"/>
    <w:rsid w:val="00BF5AA9"/>
    <w:rsid w:val="00C04A58"/>
    <w:rsid w:val="00C0742C"/>
    <w:rsid w:val="00C1220A"/>
    <w:rsid w:val="00C14763"/>
    <w:rsid w:val="00C15B4F"/>
    <w:rsid w:val="00C25061"/>
    <w:rsid w:val="00C34AA5"/>
    <w:rsid w:val="00C510E3"/>
    <w:rsid w:val="00C51552"/>
    <w:rsid w:val="00C53C03"/>
    <w:rsid w:val="00C572C5"/>
    <w:rsid w:val="00C66CAF"/>
    <w:rsid w:val="00C75121"/>
    <w:rsid w:val="00C848D1"/>
    <w:rsid w:val="00C95F28"/>
    <w:rsid w:val="00C96079"/>
    <w:rsid w:val="00C97E12"/>
    <w:rsid w:val="00CA38B7"/>
    <w:rsid w:val="00CB0F23"/>
    <w:rsid w:val="00CC3945"/>
    <w:rsid w:val="00CD17D6"/>
    <w:rsid w:val="00D025BB"/>
    <w:rsid w:val="00D07F58"/>
    <w:rsid w:val="00D12B35"/>
    <w:rsid w:val="00D17CFA"/>
    <w:rsid w:val="00D17F28"/>
    <w:rsid w:val="00D22431"/>
    <w:rsid w:val="00D233E5"/>
    <w:rsid w:val="00D25436"/>
    <w:rsid w:val="00D30676"/>
    <w:rsid w:val="00D324BF"/>
    <w:rsid w:val="00D5085F"/>
    <w:rsid w:val="00D63614"/>
    <w:rsid w:val="00D6774E"/>
    <w:rsid w:val="00D7373A"/>
    <w:rsid w:val="00D77710"/>
    <w:rsid w:val="00D87EDD"/>
    <w:rsid w:val="00DA07B4"/>
    <w:rsid w:val="00DA3F47"/>
    <w:rsid w:val="00DB046B"/>
    <w:rsid w:val="00DB3931"/>
    <w:rsid w:val="00DB3AE4"/>
    <w:rsid w:val="00DD4F8D"/>
    <w:rsid w:val="00DE0C3A"/>
    <w:rsid w:val="00DE31B5"/>
    <w:rsid w:val="00DF5EAC"/>
    <w:rsid w:val="00E21AED"/>
    <w:rsid w:val="00E24985"/>
    <w:rsid w:val="00E25175"/>
    <w:rsid w:val="00E31323"/>
    <w:rsid w:val="00E35278"/>
    <w:rsid w:val="00E50093"/>
    <w:rsid w:val="00E531E4"/>
    <w:rsid w:val="00E55D75"/>
    <w:rsid w:val="00E57D80"/>
    <w:rsid w:val="00E60C2B"/>
    <w:rsid w:val="00E70112"/>
    <w:rsid w:val="00E742CE"/>
    <w:rsid w:val="00E82C08"/>
    <w:rsid w:val="00E836AE"/>
    <w:rsid w:val="00E86448"/>
    <w:rsid w:val="00E923C6"/>
    <w:rsid w:val="00E934BA"/>
    <w:rsid w:val="00EA5FBC"/>
    <w:rsid w:val="00EC7E61"/>
    <w:rsid w:val="00ED0C3E"/>
    <w:rsid w:val="00ED7A3B"/>
    <w:rsid w:val="00EE142C"/>
    <w:rsid w:val="00EE502E"/>
    <w:rsid w:val="00EE5188"/>
    <w:rsid w:val="00EF0079"/>
    <w:rsid w:val="00EF1865"/>
    <w:rsid w:val="00EF1FCA"/>
    <w:rsid w:val="00EF227F"/>
    <w:rsid w:val="00EF4D99"/>
    <w:rsid w:val="00EF7B91"/>
    <w:rsid w:val="00F05E7C"/>
    <w:rsid w:val="00F1148A"/>
    <w:rsid w:val="00F41823"/>
    <w:rsid w:val="00F4525D"/>
    <w:rsid w:val="00F456A8"/>
    <w:rsid w:val="00F53272"/>
    <w:rsid w:val="00F53AC7"/>
    <w:rsid w:val="00F62CAD"/>
    <w:rsid w:val="00F63691"/>
    <w:rsid w:val="00F709A9"/>
    <w:rsid w:val="00F8554E"/>
    <w:rsid w:val="00F9740E"/>
    <w:rsid w:val="00FA31D8"/>
    <w:rsid w:val="00FA4028"/>
    <w:rsid w:val="00FA537E"/>
    <w:rsid w:val="00FA6021"/>
    <w:rsid w:val="00FB7ADF"/>
    <w:rsid w:val="00FC12A3"/>
    <w:rsid w:val="00FC5304"/>
    <w:rsid w:val="00FD67A8"/>
    <w:rsid w:val="00FE3F0E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ABE3358"/>
  <w15:chartTrackingRefBased/>
  <w15:docId w15:val="{BCF560B8-B493-4AF2-9535-23916C6E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3FBA"/>
    <w:rPr>
      <w:b/>
      <w:bCs/>
    </w:rPr>
  </w:style>
  <w:style w:type="paragraph" w:styleId="ListParagraph">
    <w:name w:val="List Paragraph"/>
    <w:aliases w:val="Syle 1,Normal bullet 2,Bullet list,Virsraksti,Saistīto dokumentu saraksts,List Paragraph1,Numurets"/>
    <w:basedOn w:val="Normal"/>
    <w:link w:val="ListParagraphChar"/>
    <w:qFormat/>
    <w:rsid w:val="00AA3FBA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F6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62C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v-LV" w:bidi="lv-LV"/>
    </w:rPr>
  </w:style>
  <w:style w:type="paragraph" w:customStyle="1" w:styleId="tv213">
    <w:name w:val="tv213"/>
    <w:basedOn w:val="Normal"/>
    <w:rsid w:val="0056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F4D9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D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6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46"/>
  </w:style>
  <w:style w:type="paragraph" w:styleId="Footer">
    <w:name w:val="footer"/>
    <w:basedOn w:val="Normal"/>
    <w:link w:val="FooterChar"/>
    <w:uiPriority w:val="99"/>
    <w:unhideWhenUsed/>
    <w:rsid w:val="00B66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46"/>
  </w:style>
  <w:style w:type="character" w:customStyle="1" w:styleId="highlight">
    <w:name w:val="highlight"/>
    <w:basedOn w:val="DefaultParagraphFont"/>
    <w:rsid w:val="00D77710"/>
  </w:style>
  <w:style w:type="paragraph" w:styleId="BalloonText">
    <w:name w:val="Balloon Text"/>
    <w:basedOn w:val="Normal"/>
    <w:link w:val="BalloonTextChar"/>
    <w:uiPriority w:val="99"/>
    <w:semiHidden/>
    <w:unhideWhenUsed/>
    <w:rsid w:val="00F0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8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74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C7F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CC39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CC3945"/>
    <w:rPr>
      <w:rFonts w:ascii="Times New Roman" w:eastAsia="Times New Roman" w:hAnsi="Times New Roman" w:cs="Times New Roman"/>
      <w:b/>
      <w:bCs/>
      <w:smallCaps/>
      <w:sz w:val="26"/>
      <w:szCs w:val="24"/>
    </w:rPr>
  </w:style>
  <w:style w:type="paragraph" w:styleId="BodyText">
    <w:name w:val="Body Text"/>
    <w:basedOn w:val="Normal"/>
    <w:link w:val="BodyTextChar"/>
    <w:semiHidden/>
    <w:unhideWhenUsed/>
    <w:rsid w:val="00CC39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C39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sts1">
    <w:name w:val="Parasts1"/>
    <w:qFormat/>
    <w:rsid w:val="00CC39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Noklusjumarindkopasfonts1">
    <w:name w:val="Noklusējuma rindkopas fonts1"/>
    <w:rsid w:val="00CC3945"/>
  </w:style>
  <w:style w:type="table" w:customStyle="1" w:styleId="Parastatabula1">
    <w:name w:val="Parasta tabula1"/>
    <w:qFormat/>
    <w:rsid w:val="00CC3945"/>
    <w:pPr>
      <w:spacing w:after="0" w:line="240" w:lineRule="auto"/>
    </w:pPr>
    <w:rPr>
      <w:rFonts w:ascii="Times New Roman" w:eastAsia="Times New Roman" w:hAnsi="Times New Roman" w:cs="Times New Roman"/>
      <w:szCs w:val="20"/>
      <w:lang w:eastAsia="lv-LV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Syle 1 Char,Normal bullet 2 Char,Bullet list Char,Virsraksti Char,Saistīto dokumentu saraksts Char,List Paragraph1 Char,Numurets Char"/>
    <w:link w:val="ListParagraph"/>
    <w:qFormat/>
    <w:rsid w:val="00637A99"/>
    <w:rPr>
      <w:rFonts w:eastAsiaTheme="minorEastAsia"/>
      <w:lang w:val="en-US"/>
    </w:rPr>
  </w:style>
  <w:style w:type="paragraph" w:customStyle="1" w:styleId="Body">
    <w:name w:val="Body"/>
    <w:rsid w:val="007254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725482"/>
    <w:pPr>
      <w:numPr>
        <w:numId w:val="17"/>
      </w:numPr>
    </w:pPr>
  </w:style>
  <w:style w:type="numbering" w:customStyle="1" w:styleId="ImportedStyle2">
    <w:name w:val="Imported Style 2"/>
    <w:rsid w:val="00725482"/>
    <w:pPr>
      <w:numPr>
        <w:numId w:val="19"/>
      </w:numPr>
    </w:pPr>
  </w:style>
  <w:style w:type="numbering" w:customStyle="1" w:styleId="ImportedStyle3">
    <w:name w:val="Imported Style 3"/>
    <w:rsid w:val="00725482"/>
    <w:pPr>
      <w:numPr>
        <w:numId w:val="25"/>
      </w:numPr>
    </w:pPr>
  </w:style>
  <w:style w:type="numbering" w:customStyle="1" w:styleId="ImportedStyle4">
    <w:name w:val="Imported Style 4"/>
    <w:rsid w:val="00725482"/>
    <w:pPr>
      <w:numPr>
        <w:numId w:val="31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27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27BE"/>
  </w:style>
  <w:style w:type="character" w:styleId="PageNumber">
    <w:name w:val="page number"/>
    <w:basedOn w:val="DefaultParagraphFont"/>
    <w:rsid w:val="0008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51148-8D66-463D-8048-7C142DE0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Jolantak</cp:lastModifiedBy>
  <cp:revision>4</cp:revision>
  <cp:lastPrinted>2022-10-05T13:14:00Z</cp:lastPrinted>
  <dcterms:created xsi:type="dcterms:W3CDTF">2022-09-07T11:09:00Z</dcterms:created>
  <dcterms:modified xsi:type="dcterms:W3CDTF">2022-10-05T13:14:00Z</dcterms:modified>
</cp:coreProperties>
</file>